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Look w:val="04A0"/>
      </w:tblPr>
      <w:tblGrid>
        <w:gridCol w:w="10880"/>
      </w:tblGrid>
      <w:tr w:rsidR="00340DAC" w:rsidTr="00340DAC">
        <w:trPr>
          <w:trHeight w:val="15449"/>
        </w:trPr>
        <w:tc>
          <w:tcPr>
            <w:tcW w:w="10880" w:type="dxa"/>
            <w:tcBorders>
              <w:top w:val="double" w:sz="12" w:space="0" w:color="FF0000"/>
              <w:left w:val="double" w:sz="12" w:space="0" w:color="FF0000"/>
              <w:bottom w:val="double" w:sz="12" w:space="0" w:color="FF0000"/>
              <w:right w:val="double" w:sz="12" w:space="0" w:color="FF0000"/>
            </w:tcBorders>
          </w:tcPr>
          <w:p w:rsidR="001D2D31" w:rsidRDefault="00BF2F5B" w:rsidP="001D2D31">
            <w:pPr>
              <w:pStyle w:val="ac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 xml:space="preserve"> </w:t>
            </w:r>
          </w:p>
          <w:p w:rsidR="00BF2F5B" w:rsidRDefault="00BF2F5B" w:rsidP="001D2D31">
            <w:pPr>
              <w:pStyle w:val="ac"/>
              <w:jc w:val="center"/>
              <w:rPr>
                <w:sz w:val="40"/>
                <w:szCs w:val="40"/>
              </w:rPr>
            </w:pPr>
            <w:r w:rsidRPr="00BF2F5B">
              <w:rPr>
                <w:sz w:val="40"/>
                <w:szCs w:val="40"/>
              </w:rPr>
              <w:t>МКОУ «</w:t>
            </w:r>
            <w:proofErr w:type="spellStart"/>
            <w:r w:rsidRPr="00BF2F5B">
              <w:rPr>
                <w:sz w:val="40"/>
                <w:szCs w:val="40"/>
              </w:rPr>
              <w:t>Балаханская</w:t>
            </w:r>
            <w:proofErr w:type="spellEnd"/>
            <w:r w:rsidRPr="00BF2F5B">
              <w:rPr>
                <w:sz w:val="40"/>
                <w:szCs w:val="40"/>
              </w:rPr>
              <w:t xml:space="preserve"> СОШ»    </w:t>
            </w:r>
          </w:p>
          <w:p w:rsidR="00BF2F5B" w:rsidRPr="00BF2F5B" w:rsidRDefault="00BF2F5B" w:rsidP="001D2D31">
            <w:pPr>
              <w:pStyle w:val="ac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sz w:val="40"/>
                <w:szCs w:val="40"/>
              </w:rPr>
              <w:t>2017-2018 учебный год</w:t>
            </w:r>
          </w:p>
          <w:p w:rsidR="00F63093" w:rsidRDefault="00F63093" w:rsidP="000A7A8F">
            <w:pPr>
              <w:pStyle w:val="1"/>
              <w:outlineLvl w:val="0"/>
            </w:pPr>
          </w:p>
          <w:p w:rsidR="00340DAC" w:rsidRPr="001D2D31" w:rsidRDefault="009D0A8E" w:rsidP="00F63093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40"/>
                <w:szCs w:val="40"/>
              </w:rPr>
            </w:pPr>
            <w:r w:rsidRPr="001D2D31">
              <w:rPr>
                <w:rFonts w:ascii="Times New Roman" w:hAnsi="Times New Roman" w:cs="Times New Roman"/>
                <w:i/>
                <w:color w:val="auto"/>
                <w:sz w:val="40"/>
                <w:szCs w:val="40"/>
              </w:rPr>
              <w:t xml:space="preserve">Отчет о результатах </w:t>
            </w:r>
            <w:proofErr w:type="spellStart"/>
            <w:r w:rsidRPr="001D2D31">
              <w:rPr>
                <w:rFonts w:ascii="Times New Roman" w:hAnsi="Times New Roman" w:cs="Times New Roman"/>
                <w:i/>
                <w:color w:val="auto"/>
                <w:sz w:val="40"/>
                <w:szCs w:val="40"/>
              </w:rPr>
              <w:t>самообследования</w:t>
            </w:r>
            <w:proofErr w:type="spellEnd"/>
          </w:p>
          <w:p w:rsidR="00340DAC" w:rsidRDefault="00340DAC"/>
          <w:p w:rsidR="00340DAC" w:rsidRPr="0000629C" w:rsidRDefault="00340DAC" w:rsidP="00340DAC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</w:pPr>
            <w:r w:rsidRPr="0000629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Уровень и направленность реализуемых образовательных программ.</w:t>
            </w:r>
          </w:p>
          <w:p w:rsidR="00340DAC" w:rsidRPr="00671D20" w:rsidRDefault="00340DAC" w:rsidP="00340DA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9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Образовательные программы реализуются в соответствии с типом и видом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учреждения. Школа осуществляет свою деятельность по следующим образовательным программам: </w:t>
            </w:r>
          </w:p>
          <w:p w:rsidR="00340DAC" w:rsidRPr="00671D20" w:rsidRDefault="00340DAC" w:rsidP="00340DA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начального общего образования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 xml:space="preserve"> (1-4 классы, нормативный срок освоения 4 года);</w:t>
            </w:r>
          </w:p>
          <w:p w:rsidR="00340DAC" w:rsidRPr="00671D20" w:rsidRDefault="00340DAC" w:rsidP="00340DA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основного общего образования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 xml:space="preserve"> (5-9 классы, нормативный срок освоения 5 лет);</w:t>
            </w:r>
          </w:p>
          <w:p w:rsidR="00340DAC" w:rsidRPr="0000629C" w:rsidRDefault="00340DAC" w:rsidP="00340DAC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 (полного) общего образования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 xml:space="preserve"> (10-11 классы, нормативный срок освоения 2 </w:t>
            </w:r>
            <w:r w:rsidRPr="0000629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года).</w:t>
            </w:r>
          </w:p>
          <w:p w:rsidR="00340DAC" w:rsidRPr="00671D20" w:rsidRDefault="00340DAC" w:rsidP="0034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9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Учебный план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 на основе БУП общеобразовательных учреждений Республики Дагестан.  Действующий учебный план соответствует виду образовательного учреждения, выдержан в отношении структуры, содержания и максимальной учебной нагрузки учащихся. При составлении учебного плана школы учтены следующие позиции: </w:t>
            </w:r>
          </w:p>
          <w:p w:rsidR="00340DAC" w:rsidRPr="00671D20" w:rsidRDefault="00340DAC" w:rsidP="00340DAC">
            <w:pPr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соблюдение федерального и регионального компонентов;  </w:t>
            </w:r>
          </w:p>
          <w:p w:rsidR="00340DAC" w:rsidRPr="00671D20" w:rsidRDefault="00340DAC" w:rsidP="00340DAC">
            <w:pPr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правовая защищённость обучающихся школы на гарантированное образование в пределах государственного образовательного стандарта;</w:t>
            </w:r>
          </w:p>
          <w:p w:rsidR="00340DAC" w:rsidRPr="00671D20" w:rsidRDefault="00340DAC" w:rsidP="00340DAC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В структуре учебного плана школы выделяется базовая (инвариантная) и вариативная части.</w:t>
            </w:r>
          </w:p>
          <w:p w:rsidR="00340DAC" w:rsidRPr="00671D20" w:rsidRDefault="00340DAC" w:rsidP="00340DAC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Базовая часть состоит из федерального инварианта. Вариативная часть состоит из регионального (национально – регионального) и компонента образовательного учреждения (школьного компонентов).</w:t>
            </w:r>
          </w:p>
          <w:p w:rsidR="00340DAC" w:rsidRPr="00671D20" w:rsidRDefault="00340DAC" w:rsidP="00340DAC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A8F" w:rsidRDefault="00340DAC" w:rsidP="00340DAC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9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Расписание учебных занятий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учебному плану школы. Количество реализуемых учебных дисциплин соответствует учебному плану,  прослеживается </w:t>
            </w:r>
          </w:p>
          <w:p w:rsidR="00340DAC" w:rsidRPr="00671D20" w:rsidRDefault="00340DAC" w:rsidP="00340DAC">
            <w:pPr>
              <w:tabs>
                <w:tab w:val="left" w:pos="180"/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образовательных программ  в части теоретической и практической составляющих.</w:t>
            </w:r>
          </w:p>
          <w:p w:rsidR="00340DAC" w:rsidRPr="00671D20" w:rsidRDefault="00340DAC" w:rsidP="00340DAC">
            <w:pPr>
              <w:pStyle w:val="3"/>
              <w:jc w:val="both"/>
              <w:outlineLvl w:val="2"/>
              <w:rPr>
                <w:b/>
                <w:szCs w:val="24"/>
                <w:u w:val="single"/>
              </w:rPr>
            </w:pPr>
          </w:p>
          <w:p w:rsidR="00340DAC" w:rsidRPr="00671D20" w:rsidRDefault="00340DAC" w:rsidP="00340DAC">
            <w:pPr>
              <w:pStyle w:val="3"/>
              <w:jc w:val="both"/>
              <w:outlineLvl w:val="2"/>
              <w:rPr>
                <w:szCs w:val="24"/>
              </w:rPr>
            </w:pPr>
            <w:r w:rsidRPr="0000629C">
              <w:rPr>
                <w:b/>
                <w:color w:val="1F497D" w:themeColor="text2"/>
                <w:szCs w:val="24"/>
                <w:u w:val="single"/>
              </w:rPr>
              <w:t>Годовой календарный учебный график</w:t>
            </w:r>
            <w:r w:rsidRPr="00671D20">
              <w:rPr>
                <w:szCs w:val="24"/>
              </w:rPr>
              <w:t xml:space="preserve"> соответствует Уставу школы,  Типовому положению об общеобразовательном учреждении, регулирует плановое исполнение: учебных занятий, каникул, административных контрольных работ, государственную (итоговую) аттестацию и т.д.</w:t>
            </w:r>
          </w:p>
          <w:p w:rsidR="00340DAC" w:rsidRPr="00671D20" w:rsidRDefault="00340DAC" w:rsidP="00340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40DAC" w:rsidRPr="0000629C" w:rsidRDefault="00340DAC" w:rsidP="00340DAC">
            <w:pPr>
              <w:pStyle w:val="a4"/>
              <w:spacing w:after="0"/>
              <w:ind w:left="0"/>
              <w:jc w:val="both"/>
              <w:rPr>
                <w:b/>
                <w:color w:val="1F497D" w:themeColor="text2"/>
                <w:sz w:val="24"/>
                <w:szCs w:val="24"/>
                <w:u w:val="single"/>
              </w:rPr>
            </w:pPr>
            <w:r w:rsidRPr="0000629C">
              <w:rPr>
                <w:b/>
                <w:color w:val="1F497D" w:themeColor="text2"/>
                <w:sz w:val="24"/>
                <w:szCs w:val="24"/>
                <w:u w:val="single"/>
              </w:rPr>
              <w:t>Сведения о кадрах.</w:t>
            </w:r>
          </w:p>
          <w:p w:rsidR="00340DAC" w:rsidRDefault="00340DAC" w:rsidP="00340DAC">
            <w:pPr>
              <w:pStyle w:val="a4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71D20">
              <w:rPr>
                <w:sz w:val="24"/>
                <w:szCs w:val="24"/>
              </w:rPr>
              <w:t>В 201</w:t>
            </w:r>
            <w:r w:rsidR="00A621BA">
              <w:rPr>
                <w:sz w:val="24"/>
                <w:szCs w:val="24"/>
              </w:rPr>
              <w:t>7</w:t>
            </w:r>
            <w:r w:rsidRPr="00671D20">
              <w:rPr>
                <w:sz w:val="24"/>
                <w:szCs w:val="24"/>
              </w:rPr>
              <w:t>-201</w:t>
            </w:r>
            <w:r w:rsidR="00A621BA">
              <w:rPr>
                <w:sz w:val="24"/>
                <w:szCs w:val="24"/>
              </w:rPr>
              <w:t>8</w:t>
            </w:r>
            <w:r w:rsidRPr="00671D20">
              <w:rPr>
                <w:sz w:val="24"/>
                <w:szCs w:val="24"/>
              </w:rPr>
              <w:t xml:space="preserve">  учебном году в МКОУ «Балаханская СОШ»    работает </w:t>
            </w:r>
            <w:r w:rsidR="00A621BA">
              <w:rPr>
                <w:sz w:val="24"/>
                <w:szCs w:val="24"/>
              </w:rPr>
              <w:t>41</w:t>
            </w:r>
            <w:r w:rsidRPr="00671D20">
              <w:rPr>
                <w:sz w:val="24"/>
                <w:szCs w:val="24"/>
              </w:rPr>
              <w:t xml:space="preserve"> учит</w:t>
            </w:r>
            <w:r w:rsidR="009C12C5">
              <w:rPr>
                <w:sz w:val="24"/>
                <w:szCs w:val="24"/>
              </w:rPr>
              <w:t>ел</w:t>
            </w:r>
            <w:r w:rsidR="00A621BA">
              <w:rPr>
                <w:sz w:val="24"/>
                <w:szCs w:val="24"/>
              </w:rPr>
              <w:t>ь</w:t>
            </w:r>
            <w:r w:rsidR="009C12C5">
              <w:rPr>
                <w:sz w:val="24"/>
                <w:szCs w:val="24"/>
              </w:rPr>
              <w:t>, в том числе 1 совместитель.</w:t>
            </w:r>
          </w:p>
          <w:p w:rsidR="00570219" w:rsidRPr="00570219" w:rsidRDefault="00570219" w:rsidP="0057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19">
              <w:rPr>
                <w:rFonts w:ascii="Times New Roman" w:hAnsi="Times New Roman" w:cs="Times New Roman"/>
                <w:sz w:val="24"/>
                <w:szCs w:val="24"/>
              </w:rPr>
              <w:t>Анализ педагогического состава по пед</w:t>
            </w:r>
            <w:r w:rsidR="00A621BA">
              <w:rPr>
                <w:rFonts w:ascii="Times New Roman" w:hAnsi="Times New Roman" w:cs="Times New Roman"/>
                <w:sz w:val="24"/>
                <w:szCs w:val="24"/>
              </w:rPr>
              <w:t>агогическому стажу</w:t>
            </w:r>
            <w:r w:rsidRPr="005702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0219" w:rsidRPr="00570219" w:rsidRDefault="00570219" w:rsidP="0057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19">
              <w:rPr>
                <w:rFonts w:ascii="Times New Roman" w:hAnsi="Times New Roman" w:cs="Times New Roman"/>
                <w:sz w:val="24"/>
                <w:szCs w:val="24"/>
              </w:rPr>
              <w:t xml:space="preserve">От 0 до 5 лет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62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219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570219" w:rsidRPr="00570219" w:rsidRDefault="00570219" w:rsidP="0057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19">
              <w:rPr>
                <w:rFonts w:ascii="Times New Roman" w:hAnsi="Times New Roman" w:cs="Times New Roman"/>
                <w:sz w:val="24"/>
                <w:szCs w:val="24"/>
              </w:rPr>
              <w:t>От 5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0219">
              <w:rPr>
                <w:rFonts w:ascii="Times New Roman" w:hAnsi="Times New Roman" w:cs="Times New Roman"/>
                <w:sz w:val="24"/>
                <w:szCs w:val="24"/>
              </w:rPr>
              <w:t xml:space="preserve"> лет       – </w:t>
            </w:r>
            <w:r w:rsidR="00A62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570219" w:rsidRDefault="00570219" w:rsidP="0057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19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021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70219">
              <w:rPr>
                <w:rFonts w:ascii="Times New Roman" w:hAnsi="Times New Roman" w:cs="Times New Roman"/>
                <w:sz w:val="24"/>
                <w:szCs w:val="24"/>
              </w:rPr>
              <w:t xml:space="preserve"> лет    – </w:t>
            </w:r>
            <w:r w:rsidR="005012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570219" w:rsidRDefault="00570219" w:rsidP="0057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19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21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70219">
              <w:rPr>
                <w:rFonts w:ascii="Times New Roman" w:hAnsi="Times New Roman" w:cs="Times New Roman"/>
                <w:sz w:val="24"/>
                <w:szCs w:val="24"/>
              </w:rPr>
              <w:t xml:space="preserve"> лет  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1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570219" w:rsidRPr="00570219" w:rsidRDefault="00570219" w:rsidP="00570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 выше</w:t>
            </w:r>
            <w:r w:rsidRPr="005702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012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570219" w:rsidRPr="00570219" w:rsidRDefault="00570219" w:rsidP="00570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219" w:rsidRPr="00671D20" w:rsidRDefault="00570219" w:rsidP="00340DAC">
            <w:pPr>
              <w:pStyle w:val="a4"/>
              <w:spacing w:after="0"/>
              <w:ind w:left="0"/>
              <w:jc w:val="both"/>
              <w:rPr>
                <w:sz w:val="24"/>
                <w:szCs w:val="24"/>
                <w:u w:val="single"/>
              </w:rPr>
            </w:pPr>
          </w:p>
          <w:p w:rsidR="00340DAC" w:rsidRPr="00671D20" w:rsidRDefault="00340DAC" w:rsidP="0034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 xml:space="preserve">     Школа имеет достаточное кадровое обеспечение, что позволяет  реализовывать задач</w:t>
            </w:r>
            <w:r w:rsidR="000D1A77">
              <w:rPr>
                <w:rFonts w:ascii="Times New Roman" w:hAnsi="Times New Roman" w:cs="Times New Roman"/>
                <w:sz w:val="24"/>
                <w:szCs w:val="24"/>
              </w:rPr>
              <w:t xml:space="preserve">и, поставленные перед школой.  </w:t>
            </w:r>
          </w:p>
          <w:p w:rsidR="00340DAC" w:rsidRDefault="00340DAC" w:rsidP="00340DAC">
            <w:pPr>
              <w:jc w:val="both"/>
            </w:pPr>
          </w:p>
          <w:p w:rsidR="00340DAC" w:rsidRDefault="00340DAC" w:rsidP="00340DAC">
            <w:pPr>
              <w:jc w:val="both"/>
            </w:pPr>
          </w:p>
          <w:p w:rsidR="00340DAC" w:rsidRDefault="00340DAC" w:rsidP="00340DAC">
            <w:pPr>
              <w:jc w:val="both"/>
            </w:pPr>
          </w:p>
          <w:p w:rsidR="000A7A8F" w:rsidRDefault="000A7A8F" w:rsidP="00340DAC">
            <w:pPr>
              <w:jc w:val="both"/>
            </w:pPr>
          </w:p>
          <w:p w:rsidR="00340DAC" w:rsidRPr="0000629C" w:rsidRDefault="00340DAC" w:rsidP="00340DAC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0629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Образовательный ценз педагогов:</w:t>
            </w:r>
          </w:p>
          <w:p w:rsidR="000A7A8F" w:rsidRDefault="000A7A8F" w:rsidP="0034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A8F" w:rsidRDefault="00340DAC" w:rsidP="0034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Высшее профе</w:t>
            </w:r>
            <w:r w:rsidR="00973418">
              <w:rPr>
                <w:rFonts w:ascii="Times New Roman" w:hAnsi="Times New Roman" w:cs="Times New Roman"/>
                <w:sz w:val="24"/>
                <w:szCs w:val="24"/>
              </w:rPr>
              <w:t>ссиональное образование имеют 7</w:t>
            </w:r>
            <w:r w:rsidR="00671D20" w:rsidRPr="00671D20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% учителей, среднее профессиональное педагогическое образование имеют 2</w:t>
            </w:r>
            <w:r w:rsidR="00671D20" w:rsidRPr="00671D20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 xml:space="preserve">%; </w:t>
            </w:r>
          </w:p>
          <w:p w:rsidR="000A7A8F" w:rsidRDefault="000A7A8F" w:rsidP="0034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20" w:rsidRPr="00570219" w:rsidRDefault="00671D20" w:rsidP="00570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898" w:type="dxa"/>
              <w:tblInd w:w="4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26"/>
              <w:gridCol w:w="3546"/>
              <w:gridCol w:w="1045"/>
              <w:gridCol w:w="1416"/>
              <w:gridCol w:w="664"/>
              <w:gridCol w:w="1499"/>
              <w:gridCol w:w="1102"/>
            </w:tblGrid>
            <w:tr w:rsidR="00EB404D" w:rsidRPr="002E0C82" w:rsidTr="000D1A77">
              <w:trPr>
                <w:trHeight w:hRule="exact" w:val="567"/>
              </w:trPr>
              <w:tc>
                <w:tcPr>
                  <w:tcW w:w="9898" w:type="dxa"/>
                  <w:gridSpan w:val="7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B404D" w:rsidRPr="006E10F2" w:rsidRDefault="00EB404D" w:rsidP="00EB404D">
                  <w:pPr>
                    <w:rPr>
                      <w:rFonts w:ascii="Times New Roman" w:hAnsi="Times New Roman" w:cs="Times New Roman"/>
                    </w:rPr>
                  </w:pPr>
                  <w:r w:rsidRPr="006E10F2">
                    <w:rPr>
                      <w:rFonts w:ascii="Times New Roman" w:hAnsi="Times New Roman" w:cs="Times New Roman"/>
                    </w:rPr>
                    <w:t xml:space="preserve"> МКОУ  «Балаханская средняя общеобразовательная школа»</w:t>
                  </w:r>
                </w:p>
                <w:p w:rsidR="00EB404D" w:rsidRPr="006E10F2" w:rsidRDefault="00EB404D" w:rsidP="00EB40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B404D" w:rsidRPr="002E0C82" w:rsidTr="000D1A77">
              <w:trPr>
                <w:trHeight w:hRule="exact" w:val="567"/>
              </w:trPr>
              <w:tc>
                <w:tcPr>
                  <w:tcW w:w="709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EB404D" w:rsidRPr="006E10F2" w:rsidRDefault="00EB404D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  <w:p w:rsidR="00EB404D" w:rsidRPr="006E10F2" w:rsidRDefault="00EB404D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3153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EB404D" w:rsidRPr="006E10F2" w:rsidRDefault="00EB404D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B404D" w:rsidRPr="006E10F2" w:rsidRDefault="00EB404D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Ф.И.О.</w:t>
                  </w:r>
                </w:p>
              </w:tc>
              <w:tc>
                <w:tcPr>
                  <w:tcW w:w="1112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EB404D" w:rsidRPr="006E10F2" w:rsidRDefault="00EB404D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Паспорт</w:t>
                  </w:r>
                </w:p>
                <w:p w:rsidR="00EB404D" w:rsidRPr="006E10F2" w:rsidRDefault="00EB404D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с/н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EB404D" w:rsidRPr="006E10F2" w:rsidRDefault="00EB404D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Занимаемая </w:t>
                  </w:r>
                </w:p>
                <w:p w:rsidR="00EB404D" w:rsidRPr="006E10F2" w:rsidRDefault="00EB404D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должность</w:t>
                  </w:r>
                </w:p>
              </w:tc>
              <w:tc>
                <w:tcPr>
                  <w:tcW w:w="691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EB404D" w:rsidRPr="006E10F2" w:rsidRDefault="00EB404D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</w:t>
                  </w:r>
                  <w:proofErr w:type="spellEnd"/>
                </w:p>
                <w:p w:rsidR="00EB404D" w:rsidRPr="006E10F2" w:rsidRDefault="00EB404D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стаж</w:t>
                  </w:r>
                </w:p>
              </w:tc>
              <w:tc>
                <w:tcPr>
                  <w:tcW w:w="1608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EB404D" w:rsidRPr="006E10F2" w:rsidRDefault="00EB404D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155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EB404D" w:rsidRPr="006E10F2" w:rsidRDefault="00EB404D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 </w:t>
                  </w: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прохожд</w:t>
                  </w:r>
                  <w:proofErr w:type="spellEnd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курсов    </w:t>
                  </w:r>
                </w:p>
                <w:p w:rsidR="00EB404D" w:rsidRPr="006E10F2" w:rsidRDefault="00EB404D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E10F2" w:rsidRPr="002E0C82" w:rsidTr="000D1A77">
              <w:trPr>
                <w:trHeight w:hRule="exact" w:val="567"/>
              </w:trPr>
              <w:tc>
                <w:tcPr>
                  <w:tcW w:w="709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6E10F2" w:rsidRPr="006E10F2" w:rsidRDefault="006E10F2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53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6E10F2" w:rsidRPr="006E10F2" w:rsidRDefault="006E10F2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2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6E10F2" w:rsidRPr="006E10F2" w:rsidRDefault="006E10F2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6E10F2" w:rsidRPr="006E10F2" w:rsidRDefault="006E10F2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1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6E10F2" w:rsidRPr="006E10F2" w:rsidRDefault="006E10F2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8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6E10F2" w:rsidRPr="006E10F2" w:rsidRDefault="006E10F2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ВУЗ</w:t>
                  </w:r>
                </w:p>
              </w:tc>
              <w:tc>
                <w:tcPr>
                  <w:tcW w:w="1155" w:type="dxa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6E10F2" w:rsidRPr="006E10F2" w:rsidRDefault="006E10F2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E10F2" w:rsidRPr="002E0C82" w:rsidTr="000D1A77">
              <w:trPr>
                <w:trHeight w:hRule="exact" w:val="567"/>
              </w:trPr>
              <w:tc>
                <w:tcPr>
                  <w:tcW w:w="709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6E10F2" w:rsidRPr="006E10F2" w:rsidRDefault="006E10F2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53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6E10F2" w:rsidRPr="006E10F2" w:rsidRDefault="003F2755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Нурмагомедов Магомед Джамалович</w:t>
                  </w:r>
                </w:p>
              </w:tc>
              <w:tc>
                <w:tcPr>
                  <w:tcW w:w="1112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6E10F2" w:rsidRPr="006E10F2" w:rsidRDefault="003F2755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82 99  141558</w:t>
                  </w:r>
                </w:p>
              </w:tc>
              <w:tc>
                <w:tcPr>
                  <w:tcW w:w="1470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6E10F2" w:rsidRPr="006E10F2" w:rsidRDefault="006E10F2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</w:t>
                  </w:r>
                </w:p>
              </w:tc>
              <w:tc>
                <w:tcPr>
                  <w:tcW w:w="691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6E10F2" w:rsidRPr="006E10F2" w:rsidRDefault="006E10F2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608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6E10F2" w:rsidRPr="006E10F2" w:rsidRDefault="003F2755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ДГПИ,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Мат.фак</w:t>
                  </w:r>
                  <w:proofErr w:type="spellEnd"/>
                </w:p>
              </w:tc>
              <w:tc>
                <w:tcPr>
                  <w:tcW w:w="1155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6E10F2" w:rsidRPr="006E10F2" w:rsidRDefault="003F2755" w:rsidP="004E276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</w:t>
                  </w:r>
                  <w:r w:rsidR="004E27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6E10F2" w:rsidRPr="002E0C82" w:rsidTr="000D1A77">
              <w:trPr>
                <w:trHeight w:hRule="exact" w:val="567"/>
              </w:trPr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6E10F2" w:rsidRPr="006E10F2" w:rsidRDefault="006E10F2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6E10F2" w:rsidRPr="006E10F2" w:rsidRDefault="006E10F2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Магомедов </w:t>
                  </w: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ИсаАбдурахманович</w:t>
                  </w:r>
                  <w:proofErr w:type="spellEnd"/>
                </w:p>
              </w:tc>
              <w:tc>
                <w:tcPr>
                  <w:tcW w:w="111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6E10F2" w:rsidRPr="006E10F2" w:rsidRDefault="006E10F2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82 00  205691</w:t>
                  </w:r>
                </w:p>
              </w:tc>
              <w:tc>
                <w:tcPr>
                  <w:tcW w:w="1470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6E10F2" w:rsidRPr="006E10F2" w:rsidRDefault="00065270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Зам.дир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УВР</w:t>
                  </w:r>
                </w:p>
              </w:tc>
              <w:tc>
                <w:tcPr>
                  <w:tcW w:w="69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6E10F2" w:rsidRPr="006E10F2" w:rsidRDefault="006E10F2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60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6E10F2" w:rsidRPr="006E10F2" w:rsidRDefault="006E10F2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ДГПУ, </w:t>
                  </w: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Фил.фак</w:t>
                  </w:r>
                  <w:proofErr w:type="spellEnd"/>
                </w:p>
              </w:tc>
              <w:tc>
                <w:tcPr>
                  <w:tcW w:w="115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6E10F2" w:rsidRPr="006E10F2" w:rsidRDefault="006E10F2" w:rsidP="003F275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</w:t>
                  </w:r>
                  <w:r w:rsidR="003F275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3F2755" w:rsidRPr="002E0C82" w:rsidTr="000D1A77">
              <w:trPr>
                <w:trHeight w:hRule="exact" w:val="567"/>
              </w:trPr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F2755" w:rsidRPr="006E10F2" w:rsidRDefault="003F2755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F2755" w:rsidRPr="006E10F2" w:rsidRDefault="003F2755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АхмедхановГаджимурад</w:t>
                  </w:r>
                  <w:proofErr w:type="spellEnd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Магомедович</w:t>
                  </w:r>
                </w:p>
              </w:tc>
              <w:tc>
                <w:tcPr>
                  <w:tcW w:w="111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F2755" w:rsidRPr="006E10F2" w:rsidRDefault="003F2755" w:rsidP="003F2755">
                  <w:pPr>
                    <w:rPr>
                      <w:rFonts w:ascii="Times New Roman" w:hAnsi="Times New Roman" w:cs="Times New Roman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82 00  338346 </w:t>
                  </w:r>
                </w:p>
                <w:p w:rsidR="003F2755" w:rsidRPr="006E10F2" w:rsidRDefault="003F2755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F2755" w:rsidRPr="006E10F2" w:rsidRDefault="003F2755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 ИОП</w:t>
                  </w:r>
                </w:p>
              </w:tc>
              <w:tc>
                <w:tcPr>
                  <w:tcW w:w="69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F2755" w:rsidRPr="006E10F2" w:rsidRDefault="003F2755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60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F2755" w:rsidRPr="006E10F2" w:rsidRDefault="003F2755" w:rsidP="003F275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ДГПИ, ФФВ</w:t>
                  </w:r>
                </w:p>
              </w:tc>
              <w:tc>
                <w:tcPr>
                  <w:tcW w:w="115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F2755" w:rsidRPr="006E10F2" w:rsidRDefault="003F2755" w:rsidP="003F275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3F2755" w:rsidRPr="002E0C82" w:rsidTr="000D1A77">
              <w:trPr>
                <w:trHeight w:hRule="exact" w:val="567"/>
              </w:trPr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F2755" w:rsidRPr="006E10F2" w:rsidRDefault="003F2755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F2755" w:rsidRPr="006E10F2" w:rsidRDefault="003F2755" w:rsidP="003F275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Магомедов </w:t>
                  </w: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Хаскил</w:t>
                  </w:r>
                  <w:proofErr w:type="spellEnd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Магомедович</w:t>
                  </w:r>
                </w:p>
              </w:tc>
              <w:tc>
                <w:tcPr>
                  <w:tcW w:w="111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F2755" w:rsidRPr="006E10F2" w:rsidRDefault="003F2755" w:rsidP="003F275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82 06  126860</w:t>
                  </w:r>
                </w:p>
              </w:tc>
              <w:tc>
                <w:tcPr>
                  <w:tcW w:w="1470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F2755" w:rsidRPr="006E10F2" w:rsidRDefault="00065270" w:rsidP="003F275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ВР</w:t>
                  </w:r>
                </w:p>
              </w:tc>
              <w:tc>
                <w:tcPr>
                  <w:tcW w:w="69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F2755" w:rsidRPr="006E10F2" w:rsidRDefault="003F2755" w:rsidP="003F275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60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F2755" w:rsidRPr="006E10F2" w:rsidRDefault="003F2755" w:rsidP="003F275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ДГУ, Мат. фак</w:t>
                  </w:r>
                </w:p>
              </w:tc>
              <w:tc>
                <w:tcPr>
                  <w:tcW w:w="115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F2755" w:rsidRPr="006E10F2" w:rsidRDefault="003F2755" w:rsidP="003F275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2014</w:t>
                  </w:r>
                </w:p>
              </w:tc>
            </w:tr>
            <w:tr w:rsidR="003F2755" w:rsidRPr="002E0C82" w:rsidTr="000D1A77">
              <w:trPr>
                <w:trHeight w:hRule="exact" w:val="567"/>
              </w:trPr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F2755" w:rsidRPr="006E10F2" w:rsidRDefault="003F2755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F2755" w:rsidRPr="006E10F2" w:rsidRDefault="003F2755" w:rsidP="003F275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Магомедов Шамиль Газимагомедович</w:t>
                  </w:r>
                </w:p>
              </w:tc>
              <w:tc>
                <w:tcPr>
                  <w:tcW w:w="111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F2755" w:rsidRPr="006E10F2" w:rsidRDefault="003F2755" w:rsidP="003F275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82 00  205430</w:t>
                  </w:r>
                </w:p>
              </w:tc>
              <w:tc>
                <w:tcPr>
                  <w:tcW w:w="1470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F2755" w:rsidRPr="006E10F2" w:rsidRDefault="003F2755" w:rsidP="003F275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Психолог</w:t>
                  </w:r>
                </w:p>
              </w:tc>
              <w:tc>
                <w:tcPr>
                  <w:tcW w:w="69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F2755" w:rsidRPr="006E10F2" w:rsidRDefault="003F2755" w:rsidP="003F275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0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F2755" w:rsidRPr="006E10F2" w:rsidRDefault="003F2755" w:rsidP="003F275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ДГ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Фил.фак</w:t>
                  </w:r>
                  <w:proofErr w:type="spellEnd"/>
                </w:p>
              </w:tc>
              <w:tc>
                <w:tcPr>
                  <w:tcW w:w="115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F2755" w:rsidRPr="006E10F2" w:rsidRDefault="003F2755" w:rsidP="003F275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3F2755" w:rsidRPr="002E0C82" w:rsidTr="000D1A77">
              <w:trPr>
                <w:trHeight w:hRule="exact" w:val="567"/>
              </w:trPr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F2755" w:rsidRPr="006E10F2" w:rsidRDefault="003F2755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F2755" w:rsidRPr="006E10F2" w:rsidRDefault="003F2755" w:rsidP="003F275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Магомедов Магомед Газимагомедович</w:t>
                  </w:r>
                </w:p>
              </w:tc>
              <w:tc>
                <w:tcPr>
                  <w:tcW w:w="111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F2755" w:rsidRPr="006E10F2" w:rsidRDefault="003F2755" w:rsidP="003F275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82 03  120998</w:t>
                  </w:r>
                </w:p>
              </w:tc>
              <w:tc>
                <w:tcPr>
                  <w:tcW w:w="1470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F2755" w:rsidRPr="006E10F2" w:rsidRDefault="003F2755" w:rsidP="003F275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</w:t>
                  </w:r>
                  <w:proofErr w:type="spellEnd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детск. кол.</w:t>
                  </w:r>
                </w:p>
              </w:tc>
              <w:tc>
                <w:tcPr>
                  <w:tcW w:w="69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F2755" w:rsidRPr="006E10F2" w:rsidRDefault="003F2755" w:rsidP="003F275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60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F2755" w:rsidRPr="006E10F2" w:rsidRDefault="003F2755" w:rsidP="003F275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ДГПИ, ЕГФ</w:t>
                  </w:r>
                </w:p>
              </w:tc>
              <w:tc>
                <w:tcPr>
                  <w:tcW w:w="115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F2755" w:rsidRPr="006E10F2" w:rsidRDefault="003F2755" w:rsidP="003F275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3F2755" w:rsidRPr="002E0C82" w:rsidTr="000D1A77">
              <w:trPr>
                <w:trHeight w:hRule="exact" w:val="567"/>
              </w:trPr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F2755" w:rsidRPr="006E10F2" w:rsidRDefault="003F2755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F2755" w:rsidRPr="006E10F2" w:rsidRDefault="003F2755" w:rsidP="003F275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Исаева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ЗаремаАбдулкагировна</w:t>
                  </w:r>
                  <w:proofErr w:type="spellEnd"/>
                </w:p>
              </w:tc>
              <w:tc>
                <w:tcPr>
                  <w:tcW w:w="111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F2755" w:rsidRPr="006E10F2" w:rsidRDefault="003F2755" w:rsidP="003F275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82 06 126587</w:t>
                  </w:r>
                </w:p>
              </w:tc>
              <w:tc>
                <w:tcPr>
                  <w:tcW w:w="1470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F2755" w:rsidRPr="006E10F2" w:rsidRDefault="003F2755" w:rsidP="003F275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Соц. педагог</w:t>
                  </w:r>
                </w:p>
              </w:tc>
              <w:tc>
                <w:tcPr>
                  <w:tcW w:w="69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F2755" w:rsidRPr="006E10F2" w:rsidRDefault="003F2755" w:rsidP="003F275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0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F2755" w:rsidRPr="006E10F2" w:rsidRDefault="003F2755" w:rsidP="003F275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ДГПИ,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СПФ</w:t>
                  </w:r>
                </w:p>
              </w:tc>
              <w:tc>
                <w:tcPr>
                  <w:tcW w:w="115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F2755" w:rsidRPr="006E10F2" w:rsidRDefault="003F2755" w:rsidP="003F275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3F2755" w:rsidRPr="002E0C82" w:rsidTr="000D1A77">
              <w:trPr>
                <w:trHeight w:hRule="exact" w:val="567"/>
              </w:trPr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F2755" w:rsidRPr="006E10F2" w:rsidRDefault="003F2755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F2755" w:rsidRPr="006E10F2" w:rsidRDefault="003F2755" w:rsidP="00BD70C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МагомедхановаПатимат</w:t>
                  </w:r>
                  <w:proofErr w:type="spellEnd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Магомедовна</w:t>
                  </w:r>
                </w:p>
              </w:tc>
              <w:tc>
                <w:tcPr>
                  <w:tcW w:w="111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F2755" w:rsidRPr="006E10F2" w:rsidRDefault="003F2755" w:rsidP="00BD70C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82 02  731566</w:t>
                  </w:r>
                </w:p>
              </w:tc>
              <w:tc>
                <w:tcPr>
                  <w:tcW w:w="1470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F2755" w:rsidRPr="006E10F2" w:rsidRDefault="003F2755" w:rsidP="00BD70C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Русск. яз</w:t>
                  </w:r>
                </w:p>
              </w:tc>
              <w:tc>
                <w:tcPr>
                  <w:tcW w:w="69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F2755" w:rsidRPr="006E10F2" w:rsidRDefault="003F2755" w:rsidP="00BD70C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0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F2755" w:rsidRPr="006E10F2" w:rsidRDefault="003F2755" w:rsidP="00BD70C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ДГУ, </w:t>
                  </w: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Фил.фак</w:t>
                  </w:r>
                  <w:proofErr w:type="spellEnd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5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3F2755" w:rsidRPr="006E10F2" w:rsidRDefault="003F2755" w:rsidP="00BD70C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4E276A" w:rsidRPr="002E0C82" w:rsidTr="000D1A77">
              <w:trPr>
                <w:trHeight w:hRule="exact" w:val="567"/>
              </w:trPr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Магомедова </w:t>
                  </w: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ЗагидатГазимагомедовна</w:t>
                  </w:r>
                  <w:proofErr w:type="spellEnd"/>
                </w:p>
              </w:tc>
              <w:tc>
                <w:tcPr>
                  <w:tcW w:w="111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82 03  552724</w:t>
                  </w:r>
                </w:p>
              </w:tc>
              <w:tc>
                <w:tcPr>
                  <w:tcW w:w="1470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Русск. яз</w:t>
                  </w:r>
                </w:p>
              </w:tc>
              <w:tc>
                <w:tcPr>
                  <w:tcW w:w="69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60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ДГПУ, ФНК</w:t>
                  </w:r>
                </w:p>
              </w:tc>
              <w:tc>
                <w:tcPr>
                  <w:tcW w:w="115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4E276A" w:rsidRPr="002E0C82" w:rsidTr="000D1A77">
              <w:trPr>
                <w:trHeight w:hRule="exact" w:val="567"/>
              </w:trPr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ИмангазалиевСагло</w:t>
                  </w:r>
                  <w:proofErr w:type="spellEnd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Магомедович</w:t>
                  </w:r>
                </w:p>
              </w:tc>
              <w:tc>
                <w:tcPr>
                  <w:tcW w:w="111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82 03  121011</w:t>
                  </w:r>
                </w:p>
              </w:tc>
              <w:tc>
                <w:tcPr>
                  <w:tcW w:w="1470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Физика, </w:t>
                  </w: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</w:t>
                  </w:r>
                  <w:proofErr w:type="spellEnd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9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60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ДГУ, </w:t>
                  </w: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Физич</w:t>
                  </w:r>
                  <w:proofErr w:type="spellEnd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фак</w:t>
                  </w:r>
                </w:p>
              </w:tc>
              <w:tc>
                <w:tcPr>
                  <w:tcW w:w="115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4E276A" w:rsidRPr="002E0C82" w:rsidTr="000D1A77">
              <w:trPr>
                <w:trHeight w:hRule="exact" w:val="567"/>
              </w:trPr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Магомедов Абдула Магомедович</w:t>
                  </w:r>
                </w:p>
              </w:tc>
              <w:tc>
                <w:tcPr>
                  <w:tcW w:w="111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82 03  199520</w:t>
                  </w:r>
                </w:p>
              </w:tc>
              <w:tc>
                <w:tcPr>
                  <w:tcW w:w="1470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69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60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ДГПИ, ФМФ</w:t>
                  </w:r>
                </w:p>
              </w:tc>
              <w:tc>
                <w:tcPr>
                  <w:tcW w:w="115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4E276A" w:rsidRPr="002E0C82" w:rsidTr="000D1A77">
              <w:trPr>
                <w:trHeight w:hRule="exact" w:val="567"/>
              </w:trPr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ГасангусеновГасангусен</w:t>
                  </w:r>
                  <w:proofErr w:type="spellEnd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Магомедович</w:t>
                  </w:r>
                </w:p>
              </w:tc>
              <w:tc>
                <w:tcPr>
                  <w:tcW w:w="111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82 99  134368</w:t>
                  </w:r>
                </w:p>
              </w:tc>
              <w:tc>
                <w:tcPr>
                  <w:tcW w:w="1470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Англ. яз</w:t>
                  </w:r>
                </w:p>
              </w:tc>
              <w:tc>
                <w:tcPr>
                  <w:tcW w:w="69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60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ДГПУ, ФИЯ</w:t>
                  </w:r>
                </w:p>
              </w:tc>
              <w:tc>
                <w:tcPr>
                  <w:tcW w:w="115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4E276A" w:rsidRPr="002E0C82" w:rsidTr="000D1A77">
              <w:trPr>
                <w:trHeight w:hRule="exact" w:val="567"/>
              </w:trPr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ГасангусейноваАйшат</w:t>
                  </w:r>
                  <w:proofErr w:type="spellEnd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Магомедовна</w:t>
                  </w:r>
                </w:p>
              </w:tc>
              <w:tc>
                <w:tcPr>
                  <w:tcW w:w="111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82 99  089756</w:t>
                  </w:r>
                </w:p>
              </w:tc>
              <w:tc>
                <w:tcPr>
                  <w:tcW w:w="1470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69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60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ДГПИ, ХБФ</w:t>
                  </w:r>
                </w:p>
              </w:tc>
              <w:tc>
                <w:tcPr>
                  <w:tcW w:w="115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4E276A" w:rsidRPr="002E0C82" w:rsidTr="000D1A77">
              <w:trPr>
                <w:trHeight w:hRule="exact" w:val="567"/>
              </w:trPr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БадрудиновНурмагомедПахруевич</w:t>
                  </w:r>
                  <w:proofErr w:type="spellEnd"/>
                </w:p>
              </w:tc>
              <w:tc>
                <w:tcPr>
                  <w:tcW w:w="111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82 03  552868</w:t>
                  </w:r>
                </w:p>
              </w:tc>
              <w:tc>
                <w:tcPr>
                  <w:tcW w:w="1470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Родн</w:t>
                  </w:r>
                  <w:proofErr w:type="spellEnd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яз</w:t>
                  </w:r>
                </w:p>
              </w:tc>
              <w:tc>
                <w:tcPr>
                  <w:tcW w:w="69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60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ДГПИ,ФНК</w:t>
                  </w:r>
                </w:p>
              </w:tc>
              <w:tc>
                <w:tcPr>
                  <w:tcW w:w="115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4E276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2015</w:t>
                  </w:r>
                </w:p>
              </w:tc>
            </w:tr>
            <w:tr w:rsidR="004E276A" w:rsidRPr="002E0C82" w:rsidTr="000D1A77">
              <w:trPr>
                <w:trHeight w:hRule="exact" w:val="567"/>
              </w:trPr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МалачиевПирбудагАхмедович</w:t>
                  </w:r>
                  <w:proofErr w:type="spellEnd"/>
                </w:p>
              </w:tc>
              <w:tc>
                <w:tcPr>
                  <w:tcW w:w="111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82 05  970372</w:t>
                  </w:r>
                </w:p>
              </w:tc>
              <w:tc>
                <w:tcPr>
                  <w:tcW w:w="1470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69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60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ДГПИ, ИФ</w:t>
                  </w:r>
                </w:p>
              </w:tc>
              <w:tc>
                <w:tcPr>
                  <w:tcW w:w="115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4E276A" w:rsidRPr="002E0C82" w:rsidTr="000D1A77">
              <w:trPr>
                <w:trHeight w:hRule="exact" w:val="567"/>
              </w:trPr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Магомедова </w:t>
                  </w: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ХалисатАдалаевна</w:t>
                  </w:r>
                  <w:proofErr w:type="spellEnd"/>
                </w:p>
              </w:tc>
              <w:tc>
                <w:tcPr>
                  <w:tcW w:w="111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82 02  647610</w:t>
                  </w:r>
                </w:p>
              </w:tc>
              <w:tc>
                <w:tcPr>
                  <w:tcW w:w="1470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Нач. </w:t>
                  </w: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</w:t>
                  </w:r>
                  <w:proofErr w:type="spellEnd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9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60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БПУ</w:t>
                  </w:r>
                </w:p>
              </w:tc>
              <w:tc>
                <w:tcPr>
                  <w:tcW w:w="115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4E276A" w:rsidRPr="002E0C82" w:rsidTr="000D1A77">
              <w:trPr>
                <w:trHeight w:hRule="exact" w:val="567"/>
              </w:trPr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НурмагомедовБаширАхмедович</w:t>
                  </w:r>
                  <w:proofErr w:type="spellEnd"/>
                </w:p>
              </w:tc>
              <w:tc>
                <w:tcPr>
                  <w:tcW w:w="111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82 03  120972</w:t>
                  </w:r>
                </w:p>
              </w:tc>
              <w:tc>
                <w:tcPr>
                  <w:tcW w:w="1470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Музыка</w:t>
                  </w:r>
                </w:p>
              </w:tc>
              <w:tc>
                <w:tcPr>
                  <w:tcW w:w="69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60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Из.ПУ</w:t>
                  </w:r>
                  <w:proofErr w:type="spellEnd"/>
                </w:p>
              </w:tc>
              <w:tc>
                <w:tcPr>
                  <w:tcW w:w="115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2013</w:t>
                  </w:r>
                </w:p>
              </w:tc>
            </w:tr>
            <w:tr w:rsidR="004E276A" w:rsidRPr="002E0C82" w:rsidTr="000D1A77">
              <w:trPr>
                <w:trHeight w:hRule="exact" w:val="567"/>
              </w:trPr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ИсхаковаСаадатАбдулаевна</w:t>
                  </w:r>
                  <w:proofErr w:type="spellEnd"/>
                </w:p>
              </w:tc>
              <w:tc>
                <w:tcPr>
                  <w:tcW w:w="111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82 03  541842</w:t>
                  </w:r>
                </w:p>
              </w:tc>
              <w:tc>
                <w:tcPr>
                  <w:tcW w:w="1470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Нач. </w:t>
                  </w: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</w:t>
                  </w:r>
                  <w:proofErr w:type="spellEnd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9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60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БПУ</w:t>
                  </w:r>
                </w:p>
              </w:tc>
              <w:tc>
                <w:tcPr>
                  <w:tcW w:w="115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4E276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4E276A" w:rsidRPr="002E0C82" w:rsidTr="000D1A77">
              <w:trPr>
                <w:trHeight w:hRule="exact" w:val="567"/>
              </w:trPr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АбасоваЗарема</w:t>
                  </w:r>
                  <w:proofErr w:type="spellEnd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Магомедовна</w:t>
                  </w:r>
                </w:p>
              </w:tc>
              <w:tc>
                <w:tcPr>
                  <w:tcW w:w="111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82 01  444749</w:t>
                  </w:r>
                </w:p>
              </w:tc>
              <w:tc>
                <w:tcPr>
                  <w:tcW w:w="1470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Нач. </w:t>
                  </w: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</w:t>
                  </w:r>
                  <w:proofErr w:type="spellEnd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9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60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БПУ</w:t>
                  </w:r>
                </w:p>
              </w:tc>
              <w:tc>
                <w:tcPr>
                  <w:tcW w:w="115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4E276A" w:rsidRPr="002E0C82" w:rsidTr="000D1A77">
              <w:trPr>
                <w:trHeight w:hRule="exact" w:val="567"/>
              </w:trPr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Абасова</w:t>
                  </w:r>
                  <w:proofErr w:type="spellEnd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Лейла Магомедовна</w:t>
                  </w:r>
                </w:p>
              </w:tc>
              <w:tc>
                <w:tcPr>
                  <w:tcW w:w="111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82 03  120975</w:t>
                  </w:r>
                </w:p>
              </w:tc>
              <w:tc>
                <w:tcPr>
                  <w:tcW w:w="1470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Нач. </w:t>
                  </w: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</w:t>
                  </w:r>
                  <w:proofErr w:type="spellEnd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9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60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БПУ</w:t>
                  </w:r>
                </w:p>
              </w:tc>
              <w:tc>
                <w:tcPr>
                  <w:tcW w:w="115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4E276A" w:rsidRPr="002E0C82" w:rsidTr="000D1A77">
              <w:trPr>
                <w:trHeight w:hRule="exact" w:val="567"/>
              </w:trPr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Магомедова Марина </w:t>
                  </w: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Газимагомедовна</w:t>
                  </w:r>
                  <w:proofErr w:type="spellEnd"/>
                </w:p>
              </w:tc>
              <w:tc>
                <w:tcPr>
                  <w:tcW w:w="111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Нач. </w:t>
                  </w: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</w:t>
                  </w:r>
                  <w:proofErr w:type="spellEnd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9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60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БПУ</w:t>
                  </w:r>
                </w:p>
              </w:tc>
              <w:tc>
                <w:tcPr>
                  <w:tcW w:w="115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2014</w:t>
                  </w:r>
                </w:p>
              </w:tc>
            </w:tr>
            <w:tr w:rsidR="004E276A" w:rsidRPr="002E0C82" w:rsidTr="000D1A77">
              <w:trPr>
                <w:trHeight w:hRule="exact" w:val="567"/>
              </w:trPr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22</w:t>
                  </w:r>
                </w:p>
              </w:tc>
              <w:tc>
                <w:tcPr>
                  <w:tcW w:w="3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Магомедов Магомед </w:t>
                  </w: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Адалаевич</w:t>
                  </w:r>
                  <w:proofErr w:type="spellEnd"/>
                </w:p>
              </w:tc>
              <w:tc>
                <w:tcPr>
                  <w:tcW w:w="111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82 01  444737</w:t>
                  </w:r>
                </w:p>
              </w:tc>
              <w:tc>
                <w:tcPr>
                  <w:tcW w:w="1470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Нач. </w:t>
                  </w: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</w:t>
                  </w:r>
                  <w:proofErr w:type="spellEnd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9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60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БПУ</w:t>
                  </w:r>
                </w:p>
              </w:tc>
              <w:tc>
                <w:tcPr>
                  <w:tcW w:w="115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4E276A" w:rsidRPr="002E0C82" w:rsidTr="000D1A77">
              <w:trPr>
                <w:trHeight w:hRule="exact" w:val="567"/>
              </w:trPr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БадрудиноваЖамиляНурмагомдовна</w:t>
                  </w:r>
                  <w:proofErr w:type="spellEnd"/>
                </w:p>
              </w:tc>
              <w:tc>
                <w:tcPr>
                  <w:tcW w:w="111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82 08 498857</w:t>
                  </w:r>
                </w:p>
              </w:tc>
              <w:tc>
                <w:tcPr>
                  <w:tcW w:w="1470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Русск. яз</w:t>
                  </w:r>
                </w:p>
              </w:tc>
              <w:tc>
                <w:tcPr>
                  <w:tcW w:w="69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0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ДГПУ, </w:t>
                  </w: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Фил.ф</w:t>
                  </w:r>
                  <w:proofErr w:type="spellEnd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.(н.</w:t>
                  </w:r>
                </w:p>
              </w:tc>
              <w:tc>
                <w:tcPr>
                  <w:tcW w:w="115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2015</w:t>
                  </w:r>
                </w:p>
              </w:tc>
            </w:tr>
            <w:tr w:rsidR="004E276A" w:rsidRPr="002E0C82" w:rsidTr="000D1A77">
              <w:trPr>
                <w:trHeight w:hRule="exact" w:val="567"/>
              </w:trPr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МагомедхановаРаисат</w:t>
                  </w:r>
                  <w:proofErr w:type="spellEnd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Магомедовна</w:t>
                  </w:r>
                </w:p>
              </w:tc>
              <w:tc>
                <w:tcPr>
                  <w:tcW w:w="111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82 00  338302</w:t>
                  </w:r>
                </w:p>
              </w:tc>
              <w:tc>
                <w:tcPr>
                  <w:tcW w:w="1470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Нач. </w:t>
                  </w: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</w:t>
                  </w:r>
                  <w:proofErr w:type="spellEnd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9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60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БПК</w:t>
                  </w:r>
                </w:p>
              </w:tc>
              <w:tc>
                <w:tcPr>
                  <w:tcW w:w="115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4E276A" w:rsidRPr="002E0C82" w:rsidTr="000D1A77">
              <w:trPr>
                <w:trHeight w:hRule="exact" w:val="567"/>
              </w:trPr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Якубова </w:t>
                  </w: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ЗаремаДавудгаджиевна</w:t>
                  </w:r>
                  <w:proofErr w:type="spellEnd"/>
                </w:p>
              </w:tc>
              <w:tc>
                <w:tcPr>
                  <w:tcW w:w="111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82 06  058731</w:t>
                  </w:r>
                </w:p>
              </w:tc>
              <w:tc>
                <w:tcPr>
                  <w:tcW w:w="1470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ИЗО, Труд</w:t>
                  </w:r>
                </w:p>
              </w:tc>
              <w:tc>
                <w:tcPr>
                  <w:tcW w:w="69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60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ДХК</w:t>
                  </w:r>
                </w:p>
              </w:tc>
              <w:tc>
                <w:tcPr>
                  <w:tcW w:w="115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2013</w:t>
                  </w:r>
                </w:p>
              </w:tc>
            </w:tr>
            <w:tr w:rsidR="004E276A" w:rsidRPr="002E0C82" w:rsidTr="000D1A77">
              <w:trPr>
                <w:trHeight w:hRule="exact" w:val="567"/>
              </w:trPr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Магомедов Муслим </w:t>
                  </w: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Хаскилович</w:t>
                  </w:r>
                  <w:proofErr w:type="spellEnd"/>
                </w:p>
              </w:tc>
              <w:tc>
                <w:tcPr>
                  <w:tcW w:w="111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82 01  444743</w:t>
                  </w:r>
                </w:p>
              </w:tc>
              <w:tc>
                <w:tcPr>
                  <w:tcW w:w="1470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69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60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ДГПУ.МФ</w:t>
                  </w:r>
                </w:p>
              </w:tc>
              <w:tc>
                <w:tcPr>
                  <w:tcW w:w="115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4E276A" w:rsidRPr="002E0C82" w:rsidTr="000D1A77">
              <w:trPr>
                <w:trHeight w:hRule="exact" w:val="567"/>
              </w:trPr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Гаджиев Магомед   </w:t>
                  </w: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Муртазаев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ич</w:t>
                  </w:r>
                  <w:proofErr w:type="spellEnd"/>
                </w:p>
              </w:tc>
              <w:tc>
                <w:tcPr>
                  <w:tcW w:w="111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470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69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0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ДГПУ, ЕГФ</w:t>
                  </w:r>
                </w:p>
              </w:tc>
              <w:tc>
                <w:tcPr>
                  <w:tcW w:w="115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2018</w:t>
                  </w:r>
                </w:p>
              </w:tc>
            </w:tr>
            <w:tr w:rsidR="004E276A" w:rsidRPr="002E0C82" w:rsidTr="000D1A77">
              <w:trPr>
                <w:trHeight w:hRule="exact" w:val="567"/>
              </w:trPr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ГазимагомедоваПатимат</w:t>
                  </w:r>
                  <w:proofErr w:type="spellEnd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Магомедовна</w:t>
                  </w:r>
                </w:p>
              </w:tc>
              <w:tc>
                <w:tcPr>
                  <w:tcW w:w="111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82 06 126815</w:t>
                  </w:r>
                </w:p>
              </w:tc>
              <w:tc>
                <w:tcPr>
                  <w:tcW w:w="1470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</w:t>
                  </w:r>
                  <w:proofErr w:type="spellEnd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яз</w:t>
                  </w:r>
                </w:p>
              </w:tc>
              <w:tc>
                <w:tcPr>
                  <w:tcW w:w="69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0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ДГПУ, ФИЯ</w:t>
                  </w:r>
                </w:p>
              </w:tc>
              <w:tc>
                <w:tcPr>
                  <w:tcW w:w="115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2015</w:t>
                  </w:r>
                </w:p>
              </w:tc>
            </w:tr>
            <w:tr w:rsidR="004E276A" w:rsidRPr="002E0C82" w:rsidTr="000D1A77">
              <w:trPr>
                <w:trHeight w:hRule="exact" w:val="567"/>
              </w:trPr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Магомедова </w:t>
                  </w: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РузмайНурмагомедовна</w:t>
                  </w:r>
                  <w:proofErr w:type="spellEnd"/>
                </w:p>
              </w:tc>
              <w:tc>
                <w:tcPr>
                  <w:tcW w:w="111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82 03 681851</w:t>
                  </w:r>
                </w:p>
              </w:tc>
              <w:tc>
                <w:tcPr>
                  <w:tcW w:w="1470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Русск. яз</w:t>
                  </w:r>
                </w:p>
              </w:tc>
              <w:tc>
                <w:tcPr>
                  <w:tcW w:w="69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0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ДГПУ.Фил</w:t>
                  </w:r>
                  <w:proofErr w:type="spellEnd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фак.</w:t>
                  </w:r>
                </w:p>
              </w:tc>
              <w:tc>
                <w:tcPr>
                  <w:tcW w:w="115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2012</w:t>
                  </w:r>
                </w:p>
              </w:tc>
            </w:tr>
            <w:tr w:rsidR="004E276A" w:rsidRPr="002E0C82" w:rsidTr="000D1A77">
              <w:trPr>
                <w:trHeight w:hRule="exact" w:val="567"/>
              </w:trPr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МухидиновХаджимурад</w:t>
                  </w:r>
                  <w:proofErr w:type="spellEnd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Магомедович</w:t>
                  </w:r>
                </w:p>
              </w:tc>
              <w:tc>
                <w:tcPr>
                  <w:tcW w:w="111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82 02  958030</w:t>
                  </w:r>
                </w:p>
              </w:tc>
              <w:tc>
                <w:tcPr>
                  <w:tcW w:w="1470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РОдн</w:t>
                  </w:r>
                  <w:proofErr w:type="spellEnd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яз</w:t>
                  </w:r>
                </w:p>
              </w:tc>
              <w:tc>
                <w:tcPr>
                  <w:tcW w:w="69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0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ДГПУ, </w:t>
                  </w: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Фил.фак</w:t>
                  </w:r>
                  <w:proofErr w:type="spellEnd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5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4E276A" w:rsidRPr="002E0C82" w:rsidTr="000D1A77">
              <w:trPr>
                <w:trHeight w:hRule="exact" w:val="567"/>
              </w:trPr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Магомедова </w:t>
                  </w: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МадинаМуртазаевна</w:t>
                  </w:r>
                  <w:proofErr w:type="spellEnd"/>
                </w:p>
              </w:tc>
              <w:tc>
                <w:tcPr>
                  <w:tcW w:w="111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82 03  533606</w:t>
                  </w:r>
                </w:p>
              </w:tc>
              <w:tc>
                <w:tcPr>
                  <w:tcW w:w="1470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Родн</w:t>
                  </w:r>
                  <w:proofErr w:type="spellEnd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яз</w:t>
                  </w:r>
                </w:p>
              </w:tc>
              <w:tc>
                <w:tcPr>
                  <w:tcW w:w="69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0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ДГПУ.ФНК</w:t>
                  </w:r>
                </w:p>
              </w:tc>
              <w:tc>
                <w:tcPr>
                  <w:tcW w:w="115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</w:tr>
            <w:tr w:rsidR="004E276A" w:rsidRPr="002E0C82" w:rsidTr="000D1A77">
              <w:trPr>
                <w:trHeight w:hRule="exact" w:val="567"/>
              </w:trPr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3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Абдурахманова </w:t>
                  </w: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АйшатДавудгаджиевна</w:t>
                  </w:r>
                  <w:proofErr w:type="spellEnd"/>
                </w:p>
              </w:tc>
              <w:tc>
                <w:tcPr>
                  <w:tcW w:w="111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82 06 126828</w:t>
                  </w:r>
                </w:p>
              </w:tc>
              <w:tc>
                <w:tcPr>
                  <w:tcW w:w="1470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</w:t>
                  </w:r>
                  <w:proofErr w:type="spellEnd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ГПД</w:t>
                  </w:r>
                </w:p>
              </w:tc>
              <w:tc>
                <w:tcPr>
                  <w:tcW w:w="69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0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ДГПУ, МФ</w:t>
                  </w:r>
                </w:p>
              </w:tc>
              <w:tc>
                <w:tcPr>
                  <w:tcW w:w="115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2014</w:t>
                  </w:r>
                </w:p>
              </w:tc>
            </w:tr>
            <w:tr w:rsidR="004E276A" w:rsidRPr="002E0C82" w:rsidTr="000D1A77">
              <w:trPr>
                <w:trHeight w:hRule="exact" w:val="567"/>
              </w:trPr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3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Гаджиева </w:t>
                  </w: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АйшатМуртазаевна</w:t>
                  </w:r>
                  <w:proofErr w:type="spellEnd"/>
                </w:p>
              </w:tc>
              <w:tc>
                <w:tcPr>
                  <w:tcW w:w="111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82 06 190361</w:t>
                  </w:r>
                </w:p>
              </w:tc>
              <w:tc>
                <w:tcPr>
                  <w:tcW w:w="1470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Русск. яз</w:t>
                  </w:r>
                </w:p>
              </w:tc>
              <w:tc>
                <w:tcPr>
                  <w:tcW w:w="69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0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ДГПУ, </w:t>
                  </w: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Фил.фак</w:t>
                  </w:r>
                  <w:proofErr w:type="spellEnd"/>
                </w:p>
              </w:tc>
              <w:tc>
                <w:tcPr>
                  <w:tcW w:w="115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4E276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4E276A" w:rsidRPr="002E0C82" w:rsidTr="000D1A77">
              <w:trPr>
                <w:trHeight w:hRule="exact" w:val="567"/>
              </w:trPr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3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Мусаева </w:t>
                  </w: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ХамидатКамалудиновна</w:t>
                  </w:r>
                  <w:proofErr w:type="spellEnd"/>
                </w:p>
              </w:tc>
              <w:tc>
                <w:tcPr>
                  <w:tcW w:w="111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82 06 058667</w:t>
                  </w:r>
                </w:p>
              </w:tc>
              <w:tc>
                <w:tcPr>
                  <w:tcW w:w="1470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69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0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ДГПУ. ИФ</w:t>
                  </w:r>
                </w:p>
              </w:tc>
              <w:tc>
                <w:tcPr>
                  <w:tcW w:w="115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2014</w:t>
                  </w:r>
                </w:p>
              </w:tc>
            </w:tr>
            <w:tr w:rsidR="004E276A" w:rsidRPr="002E0C82" w:rsidTr="000D1A77">
              <w:trPr>
                <w:trHeight w:hRule="exact" w:val="567"/>
              </w:trPr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3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Гамзатова Саида </w:t>
                  </w: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Ахмедовна</w:t>
                  </w:r>
                  <w:proofErr w:type="spellEnd"/>
                </w:p>
              </w:tc>
              <w:tc>
                <w:tcPr>
                  <w:tcW w:w="111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82 03 925785</w:t>
                  </w:r>
                </w:p>
              </w:tc>
              <w:tc>
                <w:tcPr>
                  <w:tcW w:w="1470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Нач. классы</w:t>
                  </w:r>
                </w:p>
              </w:tc>
              <w:tc>
                <w:tcPr>
                  <w:tcW w:w="69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0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БВК</w:t>
                  </w:r>
                </w:p>
              </w:tc>
              <w:tc>
                <w:tcPr>
                  <w:tcW w:w="115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4E276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4E276A" w:rsidRPr="002E0C82" w:rsidTr="000D1A77">
              <w:trPr>
                <w:trHeight w:hRule="exact" w:val="567"/>
              </w:trPr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3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Магомедова </w:t>
                  </w: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АдабигатМуртазаевна</w:t>
                  </w:r>
                  <w:proofErr w:type="spellEnd"/>
                </w:p>
              </w:tc>
              <w:tc>
                <w:tcPr>
                  <w:tcW w:w="111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69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0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ДГУ</w:t>
                  </w:r>
                </w:p>
              </w:tc>
              <w:tc>
                <w:tcPr>
                  <w:tcW w:w="115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E276A" w:rsidRPr="002E0C82" w:rsidTr="000D1A77">
              <w:trPr>
                <w:trHeight w:hRule="exact" w:val="567"/>
              </w:trPr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3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Бадрудинов</w:t>
                  </w:r>
                  <w:proofErr w:type="spellEnd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Магомед </w:t>
                  </w: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Нурмагомедович</w:t>
                  </w:r>
                  <w:proofErr w:type="spellEnd"/>
                </w:p>
              </w:tc>
              <w:tc>
                <w:tcPr>
                  <w:tcW w:w="111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Физкультура</w:t>
                  </w:r>
                </w:p>
              </w:tc>
              <w:tc>
                <w:tcPr>
                  <w:tcW w:w="69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0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ДГПИ, </w:t>
                  </w:r>
                </w:p>
              </w:tc>
              <w:tc>
                <w:tcPr>
                  <w:tcW w:w="115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4E276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4E276A" w:rsidRPr="002E0C82" w:rsidTr="000D1A77">
              <w:trPr>
                <w:trHeight w:hRule="exact" w:val="567"/>
              </w:trPr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3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ИдалаеваАсиятАбдулатиповна</w:t>
                  </w:r>
                  <w:proofErr w:type="spellEnd"/>
                </w:p>
              </w:tc>
              <w:tc>
                <w:tcPr>
                  <w:tcW w:w="111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ГПД</w:t>
                  </w:r>
                </w:p>
              </w:tc>
              <w:tc>
                <w:tcPr>
                  <w:tcW w:w="69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60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ДГПИ</w:t>
                  </w:r>
                </w:p>
              </w:tc>
              <w:tc>
                <w:tcPr>
                  <w:tcW w:w="115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2015</w:t>
                  </w:r>
                </w:p>
              </w:tc>
            </w:tr>
            <w:tr w:rsidR="004E276A" w:rsidRPr="002E0C82" w:rsidTr="000D1A77">
              <w:trPr>
                <w:trHeight w:hRule="exact" w:val="567"/>
              </w:trPr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3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Ахмедова Патимат         Магомедовна</w:t>
                  </w:r>
                </w:p>
              </w:tc>
              <w:tc>
                <w:tcPr>
                  <w:tcW w:w="111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Д/О</w:t>
                  </w:r>
                </w:p>
              </w:tc>
              <w:tc>
                <w:tcPr>
                  <w:tcW w:w="69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БПУ</w:t>
                  </w:r>
                </w:p>
              </w:tc>
              <w:tc>
                <w:tcPr>
                  <w:tcW w:w="115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E276A" w:rsidRPr="002E0C82" w:rsidTr="000D1A77">
              <w:trPr>
                <w:trHeight w:hRule="exact" w:val="567"/>
              </w:trPr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3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АхмедхановаПатиматГаджимурадовна</w:t>
                  </w:r>
                  <w:proofErr w:type="spellEnd"/>
                </w:p>
              </w:tc>
              <w:tc>
                <w:tcPr>
                  <w:tcW w:w="111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яз.</w:t>
                  </w:r>
                </w:p>
              </w:tc>
              <w:tc>
                <w:tcPr>
                  <w:tcW w:w="69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ДГПУ</w:t>
                  </w:r>
                </w:p>
              </w:tc>
              <w:tc>
                <w:tcPr>
                  <w:tcW w:w="115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E276A" w:rsidRPr="002E0C82" w:rsidTr="000D1A77">
              <w:trPr>
                <w:trHeight w:hRule="exact" w:val="567"/>
              </w:trPr>
              <w:tc>
                <w:tcPr>
                  <w:tcW w:w="7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EB404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10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3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Магомедова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Аминат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Магомедовна</w:t>
                  </w:r>
                </w:p>
              </w:tc>
              <w:tc>
                <w:tcPr>
                  <w:tcW w:w="111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</w:t>
                  </w:r>
                </w:p>
              </w:tc>
              <w:tc>
                <w:tcPr>
                  <w:tcW w:w="691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8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ДГПУ</w:t>
                  </w:r>
                </w:p>
              </w:tc>
              <w:tc>
                <w:tcPr>
                  <w:tcW w:w="115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4E276A" w:rsidRPr="006E10F2" w:rsidRDefault="004E276A" w:rsidP="007155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671D20" w:rsidRDefault="00671D20"/>
          <w:p w:rsidR="00671D20" w:rsidRPr="00671D20" w:rsidRDefault="00671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20" w:rsidRPr="00671D20" w:rsidRDefault="00671D20" w:rsidP="00671D20">
            <w:pPr>
              <w:tabs>
                <w:tab w:val="left" w:pos="9956"/>
              </w:tabs>
              <w:ind w:left="317" w:right="424" w:firstLine="426"/>
              <w:jc w:val="both"/>
              <w:rPr>
                <w:rFonts w:ascii="Times New Roman" w:hAnsi="Times New Roman" w:cs="Times New Roman"/>
                <w:color w:val="38423F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школы сохраняет ведущие положения федерального  БУП 2, регионального базисного учебного плана. Составлен на основе регионального базисного учебного плана общеобразовательных учреждений Республики Дагестан </w:t>
            </w:r>
          </w:p>
          <w:p w:rsidR="00671D20" w:rsidRPr="00671D20" w:rsidRDefault="00671D20" w:rsidP="00671D20">
            <w:pPr>
              <w:tabs>
                <w:tab w:val="left" w:pos="9956"/>
              </w:tabs>
              <w:ind w:left="317" w:right="42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 xml:space="preserve"> В школе  обучаются учащиеся</w:t>
            </w:r>
            <w:r w:rsidR="00AC5A01">
              <w:rPr>
                <w:rFonts w:ascii="Times New Roman" w:hAnsi="Times New Roman" w:cs="Times New Roman"/>
                <w:sz w:val="24"/>
                <w:szCs w:val="24"/>
              </w:rPr>
              <w:t xml:space="preserve"> с 1 по 11 класс. Занятия во  1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организованы в рамках пятидневной  рабочей недели, во </w:t>
            </w:r>
            <w:r w:rsidR="00AC5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 xml:space="preserve">-11 классах – шестидневной рабочей недели. </w:t>
            </w:r>
          </w:p>
          <w:p w:rsidR="00671D20" w:rsidRPr="00671D20" w:rsidRDefault="00671D20" w:rsidP="00671D20">
            <w:pPr>
              <w:tabs>
                <w:tab w:val="left" w:pos="9956"/>
              </w:tabs>
              <w:ind w:left="317" w:right="424" w:firstLine="426"/>
              <w:jc w:val="both"/>
              <w:rPr>
                <w:rFonts w:ascii="Times New Roman" w:hAnsi="Times New Roman" w:cs="Times New Roman"/>
                <w:color w:val="38423F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объем учебной нагрузки во всех классах не превышает максимально </w:t>
            </w:r>
          </w:p>
          <w:p w:rsidR="00671D20" w:rsidRPr="00671D20" w:rsidRDefault="00671D20" w:rsidP="00671D20">
            <w:pPr>
              <w:tabs>
                <w:tab w:val="left" w:pos="9956"/>
              </w:tabs>
              <w:ind w:left="317" w:right="42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допустимое количество часов.</w:t>
            </w:r>
          </w:p>
          <w:p w:rsidR="00671D20" w:rsidRPr="00671D20" w:rsidRDefault="00671D20" w:rsidP="00671D20">
            <w:pPr>
              <w:tabs>
                <w:tab w:val="left" w:pos="9956"/>
              </w:tabs>
              <w:ind w:left="317" w:right="42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Обучение осуществляется по ступеням:</w:t>
            </w:r>
          </w:p>
          <w:p w:rsidR="00671D20" w:rsidRPr="00671D20" w:rsidRDefault="00671D20" w:rsidP="00671D20">
            <w:pPr>
              <w:tabs>
                <w:tab w:val="left" w:pos="9956"/>
              </w:tabs>
              <w:ind w:left="317" w:right="42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6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ступень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2265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начальное общее образование (1-4 классы)</w:t>
            </w:r>
          </w:p>
          <w:p w:rsidR="00671D20" w:rsidRPr="00922657" w:rsidRDefault="00671D20" w:rsidP="00671D20">
            <w:pPr>
              <w:tabs>
                <w:tab w:val="left" w:pos="9956"/>
              </w:tabs>
              <w:ind w:left="317" w:right="424" w:firstLine="42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26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ступень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2265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основное общее образование (5-9 классы)</w:t>
            </w:r>
          </w:p>
          <w:p w:rsidR="00671D20" w:rsidRDefault="00671D20" w:rsidP="00671D20">
            <w:pPr>
              <w:tabs>
                <w:tab w:val="left" w:pos="9956"/>
              </w:tabs>
              <w:ind w:left="317" w:right="424" w:firstLine="42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226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 ступень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2265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среднее (полное) общее образование (10-11 классы)</w:t>
            </w:r>
          </w:p>
          <w:p w:rsidR="00922657" w:rsidRDefault="00922657" w:rsidP="00671D20">
            <w:pPr>
              <w:tabs>
                <w:tab w:val="left" w:pos="9956"/>
              </w:tabs>
              <w:ind w:left="317" w:right="424" w:firstLine="42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E276A" w:rsidRDefault="004E276A" w:rsidP="00671D20">
            <w:pPr>
              <w:tabs>
                <w:tab w:val="left" w:pos="9956"/>
              </w:tabs>
              <w:ind w:left="317" w:right="424" w:firstLine="42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E276A" w:rsidRDefault="004E276A" w:rsidP="00671D20">
            <w:pPr>
              <w:tabs>
                <w:tab w:val="left" w:pos="9956"/>
              </w:tabs>
              <w:ind w:left="317" w:right="424" w:firstLine="42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BF2F5B" w:rsidRPr="00922657" w:rsidRDefault="00BF2F5B" w:rsidP="00671D20">
            <w:pPr>
              <w:tabs>
                <w:tab w:val="left" w:pos="9956"/>
              </w:tabs>
              <w:ind w:left="317" w:right="424" w:firstLine="426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671D20" w:rsidRPr="00671D20" w:rsidRDefault="00671D20" w:rsidP="00671D20">
            <w:pPr>
              <w:tabs>
                <w:tab w:val="left" w:pos="9956"/>
              </w:tabs>
              <w:ind w:left="317" w:right="42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Учебный план обеспечивает преемственность между ступенями обучения в преподавании предметов федерального, регионального и школьного компонентов.</w:t>
            </w:r>
          </w:p>
          <w:p w:rsidR="00671D20" w:rsidRPr="00671D20" w:rsidRDefault="00671D20" w:rsidP="00671D20">
            <w:pPr>
              <w:tabs>
                <w:tab w:val="left" w:pos="9956"/>
              </w:tabs>
              <w:ind w:left="317" w:right="42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поручениями Президента РФ от 2.08.2009 г. № </w:t>
            </w:r>
            <w:proofErr w:type="spellStart"/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671D20">
              <w:rPr>
                <w:rFonts w:ascii="Times New Roman" w:hAnsi="Times New Roman" w:cs="Times New Roman"/>
                <w:sz w:val="24"/>
                <w:szCs w:val="24"/>
              </w:rPr>
              <w:t xml:space="preserve"> -2009 и Правительства  РФ от 11.08.2009 г. № ВП –П44 -4632 «Об участии и апробации комплексного учебного курса «Основы религиозных культур и светской этики» и включения  образовательных учреждений Республики Дагестан  в эксперимент по ведению данного предмета в 4  классе изучается предмет «основы Исламской  культуры».</w:t>
            </w:r>
          </w:p>
          <w:p w:rsidR="00671D20" w:rsidRPr="00671D20" w:rsidRDefault="00671D20" w:rsidP="00671D20">
            <w:pPr>
              <w:tabs>
                <w:tab w:val="left" w:pos="9956"/>
              </w:tabs>
              <w:ind w:left="317" w:right="42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20" w:rsidRPr="00671D20" w:rsidRDefault="00671D20" w:rsidP="00671D20">
            <w:pPr>
              <w:tabs>
                <w:tab w:val="left" w:pos="9956"/>
              </w:tabs>
              <w:ind w:left="317" w:right="42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71D20" w:rsidRPr="00671D20" w:rsidRDefault="00671D20" w:rsidP="00671D20">
            <w:pPr>
              <w:tabs>
                <w:tab w:val="left" w:pos="9956"/>
              </w:tabs>
              <w:ind w:left="317" w:right="42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На второй ступени обучения (5-9 классы) в школе преподаются учебные предметы и курсы, входящие в образовательные области: «Филология», «Математика», «Обществознание», «Естествознание», «</w:t>
            </w:r>
            <w:r w:rsidR="0092265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 xml:space="preserve">», «Физическая культура», «Технология». Распределение учебных часов производится в соответствии с учебным планом образовательных учреждений Республики Дагестан </w:t>
            </w:r>
          </w:p>
          <w:p w:rsidR="00671D20" w:rsidRPr="00671D20" w:rsidRDefault="00671D20" w:rsidP="00671D20">
            <w:pPr>
              <w:tabs>
                <w:tab w:val="left" w:pos="9956"/>
              </w:tabs>
              <w:ind w:left="317" w:right="42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20" w:rsidRPr="0000629C" w:rsidRDefault="00671D20" w:rsidP="00671D20">
            <w:pPr>
              <w:tabs>
                <w:tab w:val="left" w:pos="9956"/>
              </w:tabs>
              <w:ind w:left="317" w:right="424" w:firstLine="426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0629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Региональный компонент</w:t>
            </w:r>
          </w:p>
          <w:p w:rsidR="00671D20" w:rsidRPr="00671D20" w:rsidRDefault="00671D20" w:rsidP="00671D20">
            <w:pPr>
              <w:tabs>
                <w:tab w:val="left" w:pos="9956"/>
              </w:tabs>
              <w:ind w:left="317" w:right="42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В 8-11 классах использованы на изучение курса «Истории Дагестана»;</w:t>
            </w:r>
          </w:p>
          <w:p w:rsidR="00671D20" w:rsidRPr="00671D20" w:rsidRDefault="00671D20" w:rsidP="00671D20">
            <w:pPr>
              <w:tabs>
                <w:tab w:val="left" w:pos="9956"/>
              </w:tabs>
              <w:ind w:left="317" w:right="42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71D20" w:rsidRPr="00671D20" w:rsidRDefault="00671D20" w:rsidP="00671D20">
            <w:pPr>
              <w:tabs>
                <w:tab w:val="left" w:pos="9956"/>
              </w:tabs>
              <w:ind w:left="317" w:right="42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9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u w:val="single"/>
              </w:rPr>
              <w:t>Школьный компонент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следующим образом:</w:t>
            </w:r>
          </w:p>
          <w:p w:rsidR="00671D20" w:rsidRPr="00671D20" w:rsidRDefault="00671D20" w:rsidP="00671D20">
            <w:pPr>
              <w:tabs>
                <w:tab w:val="left" w:pos="9956"/>
              </w:tabs>
              <w:ind w:left="317" w:right="42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В 5</w:t>
            </w:r>
            <w:r w:rsidRPr="00671D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671D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 xml:space="preserve"> классах 1 час использованы на поддержку курса «Математики»;</w:t>
            </w:r>
          </w:p>
          <w:p w:rsidR="00671D20" w:rsidRPr="00671D20" w:rsidRDefault="00671D20" w:rsidP="00671D20">
            <w:pPr>
              <w:tabs>
                <w:tab w:val="left" w:pos="9956"/>
              </w:tabs>
              <w:ind w:left="317" w:right="42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В 10</w:t>
            </w:r>
            <w:r w:rsidRPr="00671D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х-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71D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по 1 часу «Химия» ;</w:t>
            </w:r>
          </w:p>
          <w:p w:rsidR="00671D20" w:rsidRDefault="00671D20" w:rsidP="00671D20">
            <w:pPr>
              <w:tabs>
                <w:tab w:val="left" w:pos="9956"/>
              </w:tabs>
              <w:ind w:left="317" w:right="42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В 10</w:t>
            </w:r>
            <w:r w:rsidRPr="00671D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х-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71D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по 2 часа на поддержку курсов « Русский язык», «Математика».</w:t>
            </w:r>
          </w:p>
          <w:p w:rsidR="00AC5A01" w:rsidRPr="00671D20" w:rsidRDefault="00AC5A01" w:rsidP="00671D20">
            <w:pPr>
              <w:tabs>
                <w:tab w:val="left" w:pos="9956"/>
              </w:tabs>
              <w:ind w:left="317" w:right="42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3F27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3F2755">
              <w:rPr>
                <w:rFonts w:ascii="Times New Roman" w:hAnsi="Times New Roman" w:cs="Times New Roman"/>
                <w:sz w:val="24"/>
                <w:szCs w:val="24"/>
              </w:rPr>
              <w:t>епродолжен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профильный предмет по выб</w:t>
            </w:r>
            <w:r w:rsidR="003F2755">
              <w:rPr>
                <w:rFonts w:ascii="Times New Roman" w:hAnsi="Times New Roman" w:cs="Times New Roman"/>
                <w:sz w:val="24"/>
                <w:szCs w:val="24"/>
              </w:rPr>
              <w:t>ору  «Дизайн»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часа</w:t>
            </w:r>
          </w:p>
          <w:p w:rsidR="00671D20" w:rsidRPr="00671D20" w:rsidRDefault="00671D20" w:rsidP="00671D20">
            <w:pPr>
              <w:tabs>
                <w:tab w:val="left" w:pos="9956"/>
              </w:tabs>
              <w:ind w:left="317" w:right="42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D20" w:rsidRPr="00671D20" w:rsidRDefault="00671D20" w:rsidP="00671D20">
            <w:pPr>
              <w:tabs>
                <w:tab w:val="left" w:pos="9956"/>
              </w:tabs>
              <w:ind w:left="317" w:right="42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 xml:space="preserve">            по 1 часу во 2</w:t>
            </w:r>
            <w:r w:rsidRPr="00671D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на поддержку «Русский язык»,«Математика»</w:t>
            </w:r>
          </w:p>
          <w:p w:rsidR="00671D20" w:rsidRPr="00671D20" w:rsidRDefault="00671D20" w:rsidP="00671D20">
            <w:pPr>
              <w:tabs>
                <w:tab w:val="left" w:pos="9956"/>
              </w:tabs>
              <w:ind w:left="317" w:right="42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 xml:space="preserve">            В 3</w:t>
            </w:r>
            <w:r w:rsidRPr="00671D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х 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>классах по 1 часу на поддержку «Русский язык»,«Математика»</w:t>
            </w:r>
          </w:p>
          <w:p w:rsidR="00671D20" w:rsidRDefault="00671D20" w:rsidP="00671D20">
            <w:pPr>
              <w:tabs>
                <w:tab w:val="left" w:pos="9956"/>
              </w:tabs>
              <w:ind w:left="317" w:right="42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 xml:space="preserve">            В 4</w:t>
            </w:r>
            <w:r w:rsidRPr="00671D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671D20">
              <w:rPr>
                <w:rFonts w:ascii="Times New Roman" w:hAnsi="Times New Roman" w:cs="Times New Roman"/>
                <w:sz w:val="24"/>
                <w:szCs w:val="24"/>
              </w:rPr>
              <w:t xml:space="preserve"> классах – 1 час на «Математику»</w:t>
            </w:r>
          </w:p>
          <w:p w:rsidR="00570219" w:rsidRDefault="00570219" w:rsidP="00671D20">
            <w:pPr>
              <w:tabs>
                <w:tab w:val="left" w:pos="9956"/>
              </w:tabs>
              <w:ind w:left="317" w:right="42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74F" w:rsidRDefault="0033574F"/>
          <w:p w:rsidR="00A67208" w:rsidRPr="0000629C" w:rsidRDefault="00A67208" w:rsidP="00A67208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u w:val="single"/>
              </w:rPr>
            </w:pPr>
            <w:r w:rsidRPr="0000629C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u w:val="single"/>
              </w:rPr>
              <w:t>Анализ результатов обучения в 1- 11 классах.</w:t>
            </w:r>
          </w:p>
          <w:p w:rsidR="00922657" w:rsidRPr="003155A4" w:rsidRDefault="00922657" w:rsidP="00A67208">
            <w:pPr>
              <w:ind w:firstLine="708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</w:pPr>
          </w:p>
          <w:p w:rsidR="00A67208" w:rsidRPr="00A67208" w:rsidRDefault="00A67208" w:rsidP="00A67208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8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922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9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7208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B149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720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в МКОУ «Балаханская средняя общеобразовательная школа» обучалось </w:t>
            </w:r>
            <w:r w:rsidR="00B149E8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Pr="00A6720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(на конец года)</w:t>
            </w:r>
          </w:p>
          <w:p w:rsidR="00A67208" w:rsidRPr="00A67208" w:rsidRDefault="00A67208" w:rsidP="00A67208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7208" w:rsidRPr="00A67208" w:rsidRDefault="00307570" w:rsidP="00A67208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«4» и «5»</w:t>
            </w:r>
            <w:r w:rsidR="00A67208" w:rsidRPr="00A67208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33574F">
              <w:rPr>
                <w:rFonts w:ascii="Times New Roman" w:hAnsi="Times New Roman" w:cs="Times New Roman"/>
                <w:sz w:val="24"/>
                <w:szCs w:val="24"/>
              </w:rPr>
              <w:t xml:space="preserve">акончили учебный год </w:t>
            </w:r>
            <w:r w:rsidR="00B149E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33574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A67208" w:rsidRPr="00A67208">
              <w:rPr>
                <w:rFonts w:ascii="Times New Roman" w:hAnsi="Times New Roman" w:cs="Times New Roman"/>
                <w:sz w:val="24"/>
                <w:szCs w:val="24"/>
              </w:rPr>
              <w:t xml:space="preserve">, 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49E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2265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A67208" w:rsidRPr="00A67208">
              <w:rPr>
                <w:rFonts w:ascii="Times New Roman" w:hAnsi="Times New Roman" w:cs="Times New Roman"/>
                <w:sz w:val="24"/>
                <w:szCs w:val="24"/>
              </w:rPr>
              <w:t xml:space="preserve"> на «отлично» </w:t>
            </w:r>
          </w:p>
          <w:p w:rsidR="00884EE7" w:rsidRDefault="00A67208" w:rsidP="003075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47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Отличники:</w:t>
            </w:r>
          </w:p>
          <w:p w:rsidR="003429FD" w:rsidRPr="003429FD" w:rsidRDefault="00B149E8" w:rsidP="003075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</w:t>
            </w:r>
            <w:r w:rsidR="003429FD" w:rsidRPr="003429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«а» класс</w:t>
            </w:r>
          </w:p>
          <w:p w:rsidR="003429FD" w:rsidRDefault="003429FD" w:rsidP="0030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АбдусаламоваАйшат</w:t>
            </w:r>
            <w:proofErr w:type="spellEnd"/>
          </w:p>
          <w:p w:rsidR="003429FD" w:rsidRDefault="003429FD" w:rsidP="0030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 Сахиб</w:t>
            </w:r>
          </w:p>
          <w:p w:rsidR="003429FD" w:rsidRPr="003429FD" w:rsidRDefault="00B149E8" w:rsidP="003075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3</w:t>
            </w:r>
            <w:r w:rsidR="003429FD" w:rsidRPr="003429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«б» класс</w:t>
            </w:r>
          </w:p>
          <w:p w:rsidR="003429FD" w:rsidRDefault="003429FD" w:rsidP="0030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 Али</w:t>
            </w:r>
          </w:p>
          <w:p w:rsidR="003429FD" w:rsidRDefault="003429FD" w:rsidP="0030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ИмангазалиеваПатимат</w:t>
            </w:r>
            <w:proofErr w:type="spellEnd"/>
          </w:p>
          <w:p w:rsidR="003429FD" w:rsidRDefault="003429FD" w:rsidP="0030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ИмангазалиеваСумая</w:t>
            </w:r>
            <w:proofErr w:type="spellEnd"/>
          </w:p>
          <w:p w:rsidR="003429FD" w:rsidRDefault="003429FD" w:rsidP="0030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 Саида</w:t>
            </w:r>
          </w:p>
          <w:p w:rsidR="003429FD" w:rsidRDefault="003429FD" w:rsidP="0030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КурамагомедоваАминат</w:t>
            </w:r>
            <w:proofErr w:type="spellEnd"/>
          </w:p>
          <w:p w:rsidR="003429FD" w:rsidRPr="003429FD" w:rsidRDefault="00B149E8" w:rsidP="003075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4</w:t>
            </w:r>
            <w:r w:rsidR="003429FD" w:rsidRPr="003429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«а» класс</w:t>
            </w:r>
          </w:p>
          <w:p w:rsidR="003429FD" w:rsidRDefault="003429FD" w:rsidP="0030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Гасангусенова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Диана</w:t>
            </w:r>
          </w:p>
          <w:p w:rsidR="003429FD" w:rsidRDefault="003429FD" w:rsidP="0030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 Магомед</w:t>
            </w:r>
          </w:p>
          <w:p w:rsidR="003429FD" w:rsidRDefault="003429FD" w:rsidP="0030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Нурмагомед</w:t>
            </w:r>
            <w:proofErr w:type="spellEnd"/>
          </w:p>
          <w:p w:rsidR="003429FD" w:rsidRPr="003429FD" w:rsidRDefault="00B149E8" w:rsidP="003075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4</w:t>
            </w:r>
            <w:r w:rsidR="003429FD" w:rsidRPr="003429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«б» класс</w:t>
            </w:r>
          </w:p>
          <w:p w:rsidR="003429FD" w:rsidRDefault="003429FD" w:rsidP="0030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 Али</w:t>
            </w:r>
          </w:p>
          <w:p w:rsidR="003429FD" w:rsidRDefault="003429FD" w:rsidP="0030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АбдулатиповаПатимат</w:t>
            </w:r>
            <w:proofErr w:type="spellEnd"/>
          </w:p>
          <w:p w:rsidR="003429FD" w:rsidRPr="003429FD" w:rsidRDefault="00B149E8" w:rsidP="003075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5</w:t>
            </w:r>
            <w:r w:rsidR="003429FD" w:rsidRPr="003429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«а» класс</w:t>
            </w:r>
          </w:p>
          <w:p w:rsidR="003429FD" w:rsidRDefault="003429FD" w:rsidP="0030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КурамагомедоваСабрина</w:t>
            </w:r>
            <w:proofErr w:type="spellEnd"/>
          </w:p>
          <w:p w:rsidR="003429FD" w:rsidRDefault="00B149E8" w:rsidP="003075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6</w:t>
            </w:r>
            <w:r w:rsidR="003429FD" w:rsidRPr="003429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«а» класс</w:t>
            </w:r>
          </w:p>
          <w:p w:rsidR="003429FD" w:rsidRDefault="003429FD" w:rsidP="0030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Хадижат</w:t>
            </w:r>
            <w:proofErr w:type="spellEnd"/>
          </w:p>
          <w:p w:rsidR="003429FD" w:rsidRPr="003429FD" w:rsidRDefault="00B149E8" w:rsidP="003075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6</w:t>
            </w:r>
            <w:r w:rsidR="003429FD" w:rsidRPr="003429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«б» класс</w:t>
            </w:r>
          </w:p>
          <w:p w:rsidR="00307570" w:rsidRDefault="003429FD" w:rsidP="0030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07570">
              <w:rPr>
                <w:rFonts w:ascii="Times New Roman" w:hAnsi="Times New Roman" w:cs="Times New Roman"/>
                <w:sz w:val="24"/>
                <w:szCs w:val="24"/>
              </w:rPr>
              <w:t>агомедова Сахиб</w:t>
            </w:r>
          </w:p>
          <w:p w:rsidR="00307570" w:rsidRDefault="00307570" w:rsidP="0030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Расулова Джамиля</w:t>
            </w:r>
          </w:p>
          <w:p w:rsidR="00307570" w:rsidRDefault="00307570" w:rsidP="0030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ТажбудиноваАсият</w:t>
            </w:r>
            <w:proofErr w:type="spellEnd"/>
          </w:p>
          <w:p w:rsidR="00922657" w:rsidRDefault="00B149E8" w:rsidP="00307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307570" w:rsidRPr="003075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«а» класс</w:t>
            </w:r>
          </w:p>
          <w:p w:rsidR="00307570" w:rsidRDefault="00307570" w:rsidP="0030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Якубова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Марият</w:t>
            </w:r>
            <w:proofErr w:type="spellEnd"/>
          </w:p>
          <w:p w:rsidR="00307570" w:rsidRDefault="00B149E8" w:rsidP="003075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="00307570" w:rsidRPr="003075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«б» класс</w:t>
            </w:r>
          </w:p>
          <w:p w:rsidR="00307570" w:rsidRDefault="00307570" w:rsidP="0030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Апи</w:t>
            </w:r>
            <w:proofErr w:type="spellEnd"/>
          </w:p>
          <w:p w:rsidR="00307570" w:rsidRDefault="00B149E8" w:rsidP="003075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8</w:t>
            </w:r>
            <w:r w:rsidR="00307570" w:rsidRPr="003075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«</w:t>
            </w:r>
            <w:r w:rsidR="003075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б</w:t>
            </w:r>
            <w:r w:rsidR="00307570" w:rsidRPr="003075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» класс</w:t>
            </w:r>
          </w:p>
          <w:p w:rsidR="00307570" w:rsidRDefault="00307570" w:rsidP="0030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АбдукаримоваХадижат</w:t>
            </w:r>
            <w:proofErr w:type="spellEnd"/>
          </w:p>
          <w:p w:rsidR="00307570" w:rsidRDefault="00307570" w:rsidP="0030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ИмангазалиеваЗайнаб</w:t>
            </w:r>
            <w:proofErr w:type="spellEnd"/>
          </w:p>
          <w:p w:rsidR="00307570" w:rsidRDefault="00307570" w:rsidP="0030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Патимат</w:t>
            </w:r>
          </w:p>
          <w:p w:rsidR="00307570" w:rsidRDefault="00307570" w:rsidP="0030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НурмагомедовДжамал</w:t>
            </w:r>
            <w:proofErr w:type="spellEnd"/>
          </w:p>
          <w:p w:rsidR="00307570" w:rsidRDefault="00307570" w:rsidP="0030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Якубова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  <w:p w:rsidR="00307570" w:rsidRDefault="00B149E8" w:rsidP="003075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="00307570" w:rsidRPr="003075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«б» класс</w:t>
            </w:r>
          </w:p>
          <w:p w:rsidR="00307570" w:rsidRDefault="00307570" w:rsidP="0030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ИсхаковаПатимат</w:t>
            </w:r>
            <w:proofErr w:type="spellEnd"/>
          </w:p>
          <w:p w:rsidR="00307570" w:rsidRDefault="00307570" w:rsidP="0030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Мадина</w:t>
            </w:r>
            <w:proofErr w:type="spellEnd"/>
          </w:p>
          <w:p w:rsidR="00307570" w:rsidRDefault="00B149E8" w:rsidP="003075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10</w:t>
            </w:r>
            <w:r w:rsidR="00307570" w:rsidRPr="003075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«а» класс</w:t>
            </w:r>
          </w:p>
          <w:p w:rsidR="00307570" w:rsidRDefault="00307570" w:rsidP="0030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АхмедхановаСаният</w:t>
            </w:r>
            <w:proofErr w:type="spellEnd"/>
          </w:p>
          <w:p w:rsidR="00307570" w:rsidRDefault="00307570" w:rsidP="003075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3075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r w:rsidR="00B149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r w:rsidRPr="003075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«а» класс</w:t>
            </w:r>
          </w:p>
          <w:p w:rsidR="00307570" w:rsidRDefault="00307570" w:rsidP="0030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ИмангазалиеваАминат</w:t>
            </w:r>
            <w:proofErr w:type="spellEnd"/>
          </w:p>
          <w:p w:rsidR="00307570" w:rsidRPr="00307570" w:rsidRDefault="00307570" w:rsidP="00307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75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r w:rsidR="00B149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r w:rsidRPr="003075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«а» класс</w:t>
            </w:r>
          </w:p>
          <w:p w:rsidR="00307570" w:rsidRDefault="00307570" w:rsidP="0030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НурмагомедоваАминат</w:t>
            </w:r>
            <w:proofErr w:type="spellEnd"/>
          </w:p>
          <w:p w:rsidR="00307570" w:rsidRDefault="00307570" w:rsidP="0030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</w:p>
          <w:p w:rsidR="00570219" w:rsidRDefault="00570219" w:rsidP="0030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219" w:rsidRDefault="00570219" w:rsidP="0030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219" w:rsidRDefault="00570219" w:rsidP="0030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219" w:rsidRDefault="00570219" w:rsidP="00307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208" w:rsidRDefault="00A67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60A" w:rsidRDefault="00FB3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16" w:rsidRPr="008E1616" w:rsidRDefault="008E1616" w:rsidP="008E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6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</w:t>
            </w:r>
            <w:r w:rsidR="00F5545B">
              <w:rPr>
                <w:rFonts w:ascii="Times New Roman" w:hAnsi="Times New Roman" w:cs="Times New Roman"/>
                <w:sz w:val="24"/>
                <w:szCs w:val="24"/>
              </w:rPr>
              <w:t xml:space="preserve">итоговых контрольных работ по русскому яз. и математике </w:t>
            </w:r>
            <w:r w:rsidRPr="008E1616">
              <w:rPr>
                <w:rFonts w:ascii="Times New Roman" w:hAnsi="Times New Roman" w:cs="Times New Roman"/>
                <w:sz w:val="24"/>
                <w:szCs w:val="24"/>
              </w:rPr>
              <w:t>в 5х-8х и в 10х классах получен следующий результат:</w:t>
            </w:r>
          </w:p>
          <w:p w:rsidR="00FB360A" w:rsidRDefault="00FB3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5B" w:rsidRDefault="00F5545B" w:rsidP="00F5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русск.язусп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35.7%.</w:t>
            </w:r>
          </w:p>
          <w:p w:rsidR="00F5545B" w:rsidRDefault="00F5545B" w:rsidP="00F5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60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F5545B" w:rsidRDefault="00F5545B" w:rsidP="00F5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5б  русск. яз.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60E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F5545B" w:rsidRDefault="00F5545B" w:rsidP="00F5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60E6">
              <w:rPr>
                <w:rFonts w:ascii="Times New Roman" w:hAnsi="Times New Roman" w:cs="Times New Roman"/>
                <w:sz w:val="24"/>
                <w:szCs w:val="24"/>
              </w:rPr>
              <w:t>41.3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F5545B" w:rsidRDefault="00F5545B" w:rsidP="00F5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6а  русск. яз.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37AB">
              <w:rPr>
                <w:rFonts w:ascii="Times New Roman" w:hAnsi="Times New Roman" w:cs="Times New Roman"/>
                <w:sz w:val="24"/>
                <w:szCs w:val="24"/>
              </w:rPr>
              <w:t>46.3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F5545B" w:rsidRDefault="00F5545B" w:rsidP="00F5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37A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F5545B" w:rsidRDefault="00F5545B" w:rsidP="00F5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6б  русск. яз.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37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F5545B" w:rsidRDefault="00F5545B" w:rsidP="00F5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37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.7%.</w:t>
            </w:r>
          </w:p>
          <w:p w:rsidR="00F5545B" w:rsidRDefault="005537AB" w:rsidP="00F5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7а  русск. яз.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  <w:r w:rsidR="00F5545B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proofErr w:type="spellStart"/>
            <w:r w:rsidR="00F5545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="00F554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  <w:r w:rsidR="00F5545B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F5545B" w:rsidRDefault="005537AB" w:rsidP="00F5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  <w:r w:rsidR="00F5545B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proofErr w:type="spellStart"/>
            <w:r w:rsidR="00F5545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="00F554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  <w:r w:rsidR="00F5545B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F5545B" w:rsidRDefault="00F5545B" w:rsidP="00F5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7б  </w:t>
            </w:r>
            <w:r w:rsidR="005537AB">
              <w:rPr>
                <w:rFonts w:ascii="Times New Roman" w:hAnsi="Times New Roman" w:cs="Times New Roman"/>
                <w:sz w:val="24"/>
                <w:szCs w:val="24"/>
              </w:rPr>
              <w:t xml:space="preserve">русск. яз.   </w:t>
            </w:r>
            <w:proofErr w:type="spellStart"/>
            <w:r w:rsidR="005537AB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="005537AB">
              <w:rPr>
                <w:rFonts w:ascii="Times New Roman" w:hAnsi="Times New Roman" w:cs="Times New Roman"/>
                <w:sz w:val="24"/>
                <w:szCs w:val="24"/>
              </w:rPr>
              <w:t xml:space="preserve"> 100%, </w:t>
            </w:r>
            <w:proofErr w:type="spellStart"/>
            <w:r w:rsidR="005537A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="005537AB">
              <w:rPr>
                <w:rFonts w:ascii="Times New Roman" w:hAnsi="Times New Roman" w:cs="Times New Roman"/>
                <w:sz w:val="24"/>
                <w:szCs w:val="24"/>
              </w:rPr>
              <w:t>. 35.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F5545B" w:rsidRDefault="00F5545B" w:rsidP="00F5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="00553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.7%.</w:t>
            </w:r>
          </w:p>
          <w:p w:rsidR="00F5545B" w:rsidRDefault="005537AB" w:rsidP="00F5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8а  русск. яз.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="00F5545B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proofErr w:type="spellStart"/>
            <w:r w:rsidR="00F5545B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="00F554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545B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F5545B" w:rsidRDefault="00F5545B" w:rsidP="00F5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Матемусп</w:t>
            </w:r>
            <w:r w:rsidR="005537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37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F5545B" w:rsidRDefault="00F5545B" w:rsidP="00F5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 русск. яз.  усп</w:t>
            </w:r>
            <w:r w:rsidR="009C320F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32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%. </w:t>
            </w:r>
          </w:p>
          <w:p w:rsidR="00F5545B" w:rsidRDefault="009C320F" w:rsidP="00F5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35.</w:t>
            </w:r>
            <w:r w:rsidR="00F5545B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F5545B" w:rsidRDefault="00F5545B" w:rsidP="00F5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русск. яз.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320F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F5545B" w:rsidRDefault="00F5545B" w:rsidP="00F5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320F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BD70C6" w:rsidRDefault="00BD70C6" w:rsidP="00F5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C6" w:rsidRDefault="00BD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20F" w:rsidRDefault="009C320F" w:rsidP="008E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1616" w:rsidRPr="008E1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1616" w:rsidRPr="008E1616">
              <w:rPr>
                <w:rFonts w:ascii="Times New Roman" w:hAnsi="Times New Roman" w:cs="Times New Roman"/>
                <w:sz w:val="24"/>
                <w:szCs w:val="24"/>
              </w:rPr>
              <w:t>уч.-ся</w:t>
            </w:r>
            <w:proofErr w:type="spellEnd"/>
            <w:r w:rsidR="008E1616" w:rsidRPr="008E1616">
              <w:rPr>
                <w:rFonts w:ascii="Times New Roman" w:hAnsi="Times New Roman" w:cs="Times New Roman"/>
                <w:sz w:val="24"/>
                <w:szCs w:val="24"/>
              </w:rPr>
              <w:t>, как неуспевающие по одному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редмету, переведены в следующий класс условно</w:t>
            </w:r>
          </w:p>
          <w:p w:rsidR="008E1616" w:rsidRDefault="008E1616" w:rsidP="008E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C320F">
              <w:rPr>
                <w:rFonts w:ascii="Times New Roman" w:hAnsi="Times New Roman" w:cs="Times New Roman"/>
                <w:sz w:val="24"/>
                <w:szCs w:val="24"/>
              </w:rPr>
              <w:t>Абубакаров А</w:t>
            </w:r>
            <w:r w:rsidRPr="008E1616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="009C320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  <w:r w:rsidRPr="008E1616">
              <w:rPr>
                <w:rFonts w:ascii="Times New Roman" w:hAnsi="Times New Roman" w:cs="Times New Roman"/>
                <w:sz w:val="24"/>
                <w:szCs w:val="24"/>
              </w:rPr>
              <w:t xml:space="preserve"> Кл.) </w:t>
            </w:r>
          </w:p>
          <w:p w:rsidR="009C320F" w:rsidRDefault="008E1616" w:rsidP="008E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2.</w:t>
            </w:r>
            <w:r w:rsidR="009C320F">
              <w:rPr>
                <w:rFonts w:ascii="Times New Roman" w:hAnsi="Times New Roman" w:cs="Times New Roman"/>
                <w:sz w:val="24"/>
                <w:szCs w:val="24"/>
              </w:rPr>
              <w:t xml:space="preserve">Гамзатов М.Г  (8а Кл.)   </w:t>
            </w:r>
          </w:p>
          <w:p w:rsidR="009C320F" w:rsidRDefault="009C320F" w:rsidP="008E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3.Гамзатов М.Р  (8а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  <w:p w:rsidR="009C320F" w:rsidRDefault="009C320F" w:rsidP="008E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4.Магомедов И. (8а)</w:t>
            </w:r>
          </w:p>
          <w:p w:rsidR="008E1616" w:rsidRDefault="009C320F" w:rsidP="008E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5.Хайбулаев А.(8а) </w:t>
            </w:r>
          </w:p>
          <w:p w:rsidR="009C320F" w:rsidRDefault="009C320F" w:rsidP="008E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6.Магомедов А (8б)</w:t>
            </w:r>
          </w:p>
          <w:p w:rsidR="00D44D67" w:rsidRDefault="00D44D67" w:rsidP="008E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16" w:rsidRDefault="008E1616" w:rsidP="008E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1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A1965">
              <w:rPr>
                <w:rFonts w:ascii="Times New Roman" w:hAnsi="Times New Roman" w:cs="Times New Roman"/>
                <w:sz w:val="24"/>
                <w:szCs w:val="24"/>
              </w:rPr>
              <w:t>двое</w:t>
            </w:r>
            <w:r w:rsidRPr="008E1616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учащиеся, как неуспевающие по нескольки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F63093">
              <w:rPr>
                <w:rFonts w:ascii="Times New Roman" w:hAnsi="Times New Roman" w:cs="Times New Roman"/>
                <w:sz w:val="24"/>
                <w:szCs w:val="24"/>
              </w:rPr>
              <w:t>предметам,</w:t>
            </w:r>
            <w:r w:rsidR="0027534D">
              <w:rPr>
                <w:rFonts w:ascii="Times New Roman" w:hAnsi="Times New Roman" w:cs="Times New Roman"/>
                <w:sz w:val="24"/>
                <w:szCs w:val="24"/>
              </w:rPr>
              <w:t xml:space="preserve"> оставлены повторно:</w:t>
            </w:r>
          </w:p>
          <w:p w:rsidR="00D44D67" w:rsidRDefault="00D44D67" w:rsidP="008E1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16" w:rsidRDefault="008E1616" w:rsidP="008E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534D">
              <w:rPr>
                <w:rFonts w:ascii="Times New Roman" w:hAnsi="Times New Roman" w:cs="Times New Roman"/>
                <w:sz w:val="24"/>
                <w:szCs w:val="24"/>
              </w:rPr>
              <w:t xml:space="preserve">Гамзатов М.Р. (8а </w:t>
            </w:r>
            <w:proofErr w:type="spellStart"/>
            <w:r w:rsidR="002753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753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1616" w:rsidRDefault="008E1616" w:rsidP="008E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7534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Али (7б </w:t>
            </w:r>
            <w:proofErr w:type="spellStart"/>
            <w:r w:rsidR="002753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753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71C4" w:rsidRDefault="005271C4" w:rsidP="00275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77" w:rsidRDefault="00701E77" w:rsidP="00701E7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D58" w:rsidRDefault="00DF6EE1" w:rsidP="00701E7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201</w:t>
            </w:r>
            <w:r w:rsidR="00E467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467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года в школе были объявлены несколько конкурсов. В номинации «Лучший класс» </w:t>
            </w:r>
            <w:r w:rsidR="00D44D67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котором учитывалась и посещаемость класса , и успеваемость, второй годподряд победу одержал </w:t>
            </w:r>
            <w:r w:rsidR="00E467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</w:t>
            </w:r>
            <w:r w:rsidR="00D44D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360A">
              <w:rPr>
                <w:rFonts w:ascii="Times New Roman" w:hAnsi="Times New Roman" w:cs="Times New Roman"/>
                <w:sz w:val="24"/>
                <w:szCs w:val="24"/>
              </w:rPr>
              <w:t xml:space="preserve">( классный руководитель </w:t>
            </w:r>
            <w:proofErr w:type="spellStart"/>
            <w:r w:rsidR="00E46770">
              <w:rPr>
                <w:rFonts w:ascii="Times New Roman" w:hAnsi="Times New Roman" w:cs="Times New Roman"/>
                <w:sz w:val="24"/>
                <w:szCs w:val="24"/>
              </w:rPr>
              <w:t>ГасангусейноваАйшат</w:t>
            </w:r>
            <w:proofErr w:type="spellEnd"/>
            <w:r w:rsidR="00FB36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C67605" w:rsidRDefault="00C67605" w:rsidP="00F519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44D67" w:rsidRDefault="00D44D67" w:rsidP="00F519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19F2" w:rsidRPr="0000629C" w:rsidRDefault="00F519F2" w:rsidP="00F519F2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0629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Предметные недели</w:t>
            </w:r>
          </w:p>
          <w:p w:rsidR="00F519F2" w:rsidRPr="00F519F2" w:rsidRDefault="00F519F2" w:rsidP="00F519F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F519F2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Традиционными видами работ являются методические предметные недели, которые позволяют как </w:t>
            </w:r>
            <w:r w:rsidR="00F63093" w:rsidRPr="00F519F2">
              <w:rPr>
                <w:rFonts w:ascii="Times New Roman" w:hAnsi="Times New Roman" w:cs="Times New Roman"/>
                <w:sz w:val="24"/>
                <w:szCs w:val="24"/>
              </w:rPr>
              <w:t>учащимся,</w:t>
            </w:r>
            <w:r w:rsidRPr="00F519F2">
              <w:rPr>
                <w:rFonts w:ascii="Times New Roman" w:hAnsi="Times New Roman" w:cs="Times New Roman"/>
                <w:sz w:val="24"/>
                <w:szCs w:val="24"/>
              </w:rPr>
              <w:t xml:space="preserve"> так и учителям дополнительно раскрыть свой творческий потенциал.</w:t>
            </w:r>
          </w:p>
          <w:p w:rsidR="00F519F2" w:rsidRPr="00F519F2" w:rsidRDefault="00F519F2" w:rsidP="00F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Цель</w:t>
            </w:r>
            <w:r w:rsidRPr="00F519F2">
              <w:rPr>
                <w:rFonts w:ascii="Times New Roman" w:hAnsi="Times New Roman" w:cs="Times New Roman"/>
                <w:sz w:val="24"/>
                <w:szCs w:val="24"/>
              </w:rPr>
              <w:t>: Развитие интересов и раскрытие творческого потенциала учащихся</w:t>
            </w:r>
          </w:p>
          <w:p w:rsidR="00F519F2" w:rsidRPr="00F519F2" w:rsidRDefault="00F519F2" w:rsidP="00F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Прогнозируемый результат:</w:t>
            </w:r>
            <w:r w:rsidRPr="00F519F2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познавательных интересов и творческой активности учащихся</w:t>
            </w:r>
          </w:p>
          <w:p w:rsidR="0027534D" w:rsidRDefault="00F519F2" w:rsidP="00F519F2">
            <w:pPr>
              <w:pStyle w:val="a6"/>
              <w:ind w:firstLine="741"/>
              <w:rPr>
                <w:rFonts w:ascii="Times New Roman" w:hAnsi="Times New Roman" w:cs="Times New Roman"/>
                <w:sz w:val="24"/>
                <w:szCs w:val="24"/>
              </w:rPr>
            </w:pPr>
            <w:r w:rsidRPr="00F519F2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9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19F2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B149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19F2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519F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недель: по биологии, русскому языку и литературе, математике, физике, ОБЖ, физической культуре, истории, географии,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родному языку</w:t>
            </w:r>
            <w:r w:rsidRPr="00F519F2">
              <w:rPr>
                <w:rFonts w:ascii="Times New Roman" w:hAnsi="Times New Roman" w:cs="Times New Roman"/>
                <w:sz w:val="24"/>
                <w:szCs w:val="24"/>
              </w:rPr>
              <w:t xml:space="preserve">. Многие учителя в ходе предметных недель проявили хорошие организаторские способности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А.М,Магомедханова П.М., Мусаева ХК.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МухидиновХ.М.</w:t>
            </w:r>
            <w:r w:rsidR="005271C4">
              <w:rPr>
                <w:rFonts w:ascii="Times New Roman" w:hAnsi="Times New Roman" w:cs="Times New Roman"/>
                <w:sz w:val="24"/>
                <w:szCs w:val="24"/>
              </w:rPr>
              <w:t>Гасангусейнова</w:t>
            </w:r>
            <w:proofErr w:type="spellEnd"/>
            <w:r w:rsidR="005271C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F519F2">
              <w:rPr>
                <w:rFonts w:ascii="Times New Roman" w:hAnsi="Times New Roman" w:cs="Times New Roman"/>
                <w:sz w:val="24"/>
                <w:szCs w:val="24"/>
              </w:rPr>
              <w:t>.), умение создать праздничную творческую атмосферу. Разнообразные нетрадиционные формы проведения предметных недель вызвали большой интерес учащихся.</w:t>
            </w:r>
          </w:p>
          <w:p w:rsidR="00F519F2" w:rsidRPr="00F519F2" w:rsidRDefault="0027534D" w:rsidP="00F519F2">
            <w:pPr>
              <w:pStyle w:val="a6"/>
              <w:ind w:firstLine="7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Особо нужно отметить работу учителей начальных классов . 14 марта на базе МКОУ «БСОШ» провели выездное методическое совещание ассоциации учителей начальных классов с показом открытых уроков. Большую </w:t>
            </w:r>
            <w:r w:rsidR="00C136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аботу в организации и проведении мероприятия провела рук. МО учителей начальных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  <w:r w:rsidR="00C1366F">
              <w:rPr>
                <w:rFonts w:ascii="Times New Roman" w:hAnsi="Times New Roman" w:cs="Times New Roman"/>
                <w:sz w:val="24"/>
                <w:szCs w:val="24"/>
              </w:rPr>
              <w:t>, а также все учителя начальных классов</w:t>
            </w:r>
          </w:p>
          <w:p w:rsidR="00F519F2" w:rsidRDefault="00F519F2" w:rsidP="00F519F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7E63" w:rsidRDefault="00D77E63"/>
          <w:p w:rsidR="00F519F2" w:rsidRPr="0000629C" w:rsidRDefault="00F519F2" w:rsidP="00F519F2">
            <w:pPr>
              <w:ind w:firstLine="708"/>
              <w:jc w:val="center"/>
              <w:outlineLvl w:val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0629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Анализ работы методического совета,</w:t>
            </w:r>
          </w:p>
          <w:p w:rsidR="00F519F2" w:rsidRPr="0000629C" w:rsidRDefault="00F519F2" w:rsidP="00F519F2">
            <w:pPr>
              <w:ind w:firstLine="708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0629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методических объединений (м/о), проблемной группы.</w:t>
            </w:r>
          </w:p>
          <w:p w:rsidR="00F519F2" w:rsidRPr="00F519F2" w:rsidRDefault="00F519F2" w:rsidP="00F5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9F2">
              <w:rPr>
                <w:rFonts w:ascii="Times New Roman" w:hAnsi="Times New Roman" w:cs="Times New Roman"/>
                <w:sz w:val="24"/>
                <w:szCs w:val="24"/>
              </w:rPr>
              <w:t xml:space="preserve">    Цель работы: Совершенствование методического обеспечения образовательных программ и роста профессионального мастерства педагогов</w:t>
            </w:r>
          </w:p>
          <w:p w:rsidR="00F519F2" w:rsidRPr="00F519F2" w:rsidRDefault="00F519F2" w:rsidP="00F519F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F2">
              <w:rPr>
                <w:rFonts w:ascii="Times New Roman" w:hAnsi="Times New Roman" w:cs="Times New Roman"/>
                <w:sz w:val="24"/>
                <w:szCs w:val="24"/>
              </w:rPr>
              <w:t xml:space="preserve">При планировании методической работы </w:t>
            </w:r>
            <w:proofErr w:type="spellStart"/>
            <w:r w:rsidRPr="00F519F2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  <w:r w:rsidRPr="00F519F2">
              <w:rPr>
                <w:rFonts w:ascii="Times New Roman" w:hAnsi="Times New Roman" w:cs="Times New Roman"/>
                <w:sz w:val="24"/>
                <w:szCs w:val="24"/>
              </w:rPr>
              <w:t xml:space="preserve"> стремился отобрать те формы, которые реально позволили бы решать проблемы и задачи, стоящие перед школой.</w:t>
            </w:r>
          </w:p>
          <w:p w:rsidR="00F519F2" w:rsidRPr="00F519F2" w:rsidRDefault="00F519F2" w:rsidP="00F519F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F2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Важнейшими задачами методической работы нашей школы были такие: </w:t>
            </w:r>
          </w:p>
          <w:p w:rsidR="00F519F2" w:rsidRPr="00F519F2" w:rsidRDefault="00F519F2" w:rsidP="00F519F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F2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видов и форм диагностики и контроля;</w:t>
            </w:r>
          </w:p>
          <w:p w:rsidR="00F519F2" w:rsidRPr="00F519F2" w:rsidRDefault="00F519F2" w:rsidP="00F519F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F2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аналитической деятельности;</w:t>
            </w:r>
          </w:p>
          <w:p w:rsidR="00F519F2" w:rsidRPr="00F519F2" w:rsidRDefault="00F519F2" w:rsidP="00F519F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F2">
              <w:rPr>
                <w:rFonts w:ascii="Times New Roman" w:hAnsi="Times New Roman" w:cs="Times New Roman"/>
                <w:sz w:val="24"/>
                <w:szCs w:val="24"/>
              </w:rPr>
              <w:t>активизация работы методических объединений;</w:t>
            </w:r>
          </w:p>
          <w:p w:rsidR="00F519F2" w:rsidRPr="00F519F2" w:rsidRDefault="00F519F2" w:rsidP="00F519F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F2">
              <w:rPr>
                <w:rFonts w:ascii="Times New Roman" w:hAnsi="Times New Roman" w:cs="Times New Roman"/>
                <w:sz w:val="24"/>
                <w:szCs w:val="24"/>
              </w:rPr>
              <w:t>выявление, обобщение и распространение положительного педагогического опыта творчески работающих учителей;</w:t>
            </w:r>
          </w:p>
          <w:p w:rsidR="00F519F2" w:rsidRPr="00F519F2" w:rsidRDefault="00F519F2" w:rsidP="00F519F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F2">
              <w:rPr>
                <w:rFonts w:ascii="Times New Roman" w:hAnsi="Times New Roman" w:cs="Times New Roman"/>
                <w:sz w:val="24"/>
                <w:szCs w:val="24"/>
              </w:rPr>
              <w:t>освоение и внедрение в практику работы компьютерных технологий;</w:t>
            </w:r>
          </w:p>
          <w:p w:rsidR="00F519F2" w:rsidRPr="00F519F2" w:rsidRDefault="00F519F2" w:rsidP="00F519F2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F2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прогрессивных педагогических технологий.</w:t>
            </w:r>
          </w:p>
          <w:p w:rsidR="00F519F2" w:rsidRDefault="00F519F2" w:rsidP="00F5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F2">
              <w:rPr>
                <w:rFonts w:ascii="Times New Roman" w:hAnsi="Times New Roman" w:cs="Times New Roman"/>
                <w:sz w:val="24"/>
                <w:szCs w:val="24"/>
              </w:rPr>
              <w:t>В основном, эти задачи были реализованы, но в разной степени успешности.</w:t>
            </w:r>
          </w:p>
          <w:p w:rsidR="00F63093" w:rsidRPr="00F519F2" w:rsidRDefault="00F63093" w:rsidP="00F5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F2" w:rsidRPr="0000629C" w:rsidRDefault="00F519F2" w:rsidP="00F519F2">
            <w:pPr>
              <w:ind w:firstLine="708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0629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Методический совет школы</w:t>
            </w:r>
          </w:p>
          <w:p w:rsidR="00F519F2" w:rsidRPr="00F519F2" w:rsidRDefault="00F519F2" w:rsidP="00F5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F2">
              <w:rPr>
                <w:rFonts w:ascii="Times New Roman" w:hAnsi="Times New Roman" w:cs="Times New Roman"/>
                <w:sz w:val="24"/>
                <w:szCs w:val="24"/>
              </w:rPr>
              <w:tab/>
              <w:t>Для координации методической работы и отслеживания выполнения программы работал методический совет, в состав которого входили руководители м/о, администрация школы.</w:t>
            </w:r>
          </w:p>
          <w:p w:rsidR="00F519F2" w:rsidRPr="00F519F2" w:rsidRDefault="00F519F2" w:rsidP="00F5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F2">
              <w:rPr>
                <w:rFonts w:ascii="Times New Roman" w:hAnsi="Times New Roman" w:cs="Times New Roman"/>
                <w:sz w:val="24"/>
                <w:szCs w:val="24"/>
              </w:rPr>
              <w:tab/>
              <w:t>Работа методического совета школы была направлена на решение задач, поставленных перед школой:</w:t>
            </w:r>
          </w:p>
          <w:p w:rsidR="00F519F2" w:rsidRPr="00F519F2" w:rsidRDefault="00F519F2" w:rsidP="00F5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F2">
              <w:rPr>
                <w:rFonts w:ascii="Times New Roman" w:hAnsi="Times New Roman" w:cs="Times New Roman"/>
                <w:sz w:val="24"/>
                <w:szCs w:val="24"/>
              </w:rPr>
              <w:tab/>
              <w:t>- создание условий для роста педагогического и методического мастерства учителей;</w:t>
            </w:r>
          </w:p>
          <w:p w:rsidR="00F519F2" w:rsidRPr="00F519F2" w:rsidRDefault="00F519F2" w:rsidP="00F5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- реализация программы личностно-ориентированного подхода в обучении;</w:t>
            </w:r>
          </w:p>
          <w:p w:rsidR="00F519F2" w:rsidRPr="00F519F2" w:rsidRDefault="00F519F2" w:rsidP="00F5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F2">
              <w:rPr>
                <w:rFonts w:ascii="Times New Roman" w:hAnsi="Times New Roman" w:cs="Times New Roman"/>
                <w:sz w:val="24"/>
                <w:szCs w:val="24"/>
              </w:rPr>
              <w:tab/>
              <w:t>- координация работы м/о, творческой группы.</w:t>
            </w:r>
          </w:p>
          <w:p w:rsidR="00F519F2" w:rsidRPr="00F519F2" w:rsidRDefault="00F519F2" w:rsidP="00F5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F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Было запланировано и проведено 9 заседаний методического совета. На них решались такие вопросы: </w:t>
            </w:r>
          </w:p>
          <w:p w:rsidR="00F519F2" w:rsidRPr="00F519F2" w:rsidRDefault="00F519F2" w:rsidP="00F5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F2">
              <w:rPr>
                <w:rFonts w:ascii="Times New Roman" w:hAnsi="Times New Roman" w:cs="Times New Roman"/>
                <w:sz w:val="24"/>
                <w:szCs w:val="24"/>
              </w:rPr>
              <w:t>- обсуждение и утверждение планов работы методических объединений, творческой группы и общественного инспектора;</w:t>
            </w:r>
          </w:p>
          <w:p w:rsidR="00F519F2" w:rsidRPr="00F519F2" w:rsidRDefault="00F519F2" w:rsidP="00F5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F2">
              <w:rPr>
                <w:rFonts w:ascii="Times New Roman" w:hAnsi="Times New Roman" w:cs="Times New Roman"/>
                <w:sz w:val="24"/>
                <w:szCs w:val="24"/>
              </w:rPr>
              <w:t>- составление графика аттестации, о ходе аттестации;</w:t>
            </w:r>
          </w:p>
          <w:p w:rsidR="00F519F2" w:rsidRPr="00F519F2" w:rsidRDefault="00F519F2" w:rsidP="00F5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F2">
              <w:rPr>
                <w:rFonts w:ascii="Times New Roman" w:hAnsi="Times New Roman" w:cs="Times New Roman"/>
                <w:sz w:val="24"/>
                <w:szCs w:val="24"/>
              </w:rPr>
              <w:t>- анализ срезов учащихся;</w:t>
            </w:r>
          </w:p>
          <w:p w:rsidR="00F519F2" w:rsidRPr="00F519F2" w:rsidRDefault="00F519F2" w:rsidP="00F5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F2">
              <w:rPr>
                <w:rFonts w:ascii="Times New Roman" w:hAnsi="Times New Roman" w:cs="Times New Roman"/>
                <w:sz w:val="24"/>
                <w:szCs w:val="24"/>
              </w:rPr>
              <w:t>- работа учителей по темам самообразования;</w:t>
            </w:r>
          </w:p>
          <w:p w:rsidR="00F519F2" w:rsidRPr="00F519F2" w:rsidRDefault="00F519F2" w:rsidP="00F5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F2">
              <w:rPr>
                <w:rFonts w:ascii="Times New Roman" w:hAnsi="Times New Roman" w:cs="Times New Roman"/>
                <w:sz w:val="24"/>
                <w:szCs w:val="24"/>
              </w:rPr>
              <w:t>- качество проведения урока;</w:t>
            </w:r>
          </w:p>
          <w:p w:rsidR="00F519F2" w:rsidRPr="00F519F2" w:rsidRDefault="00F519F2" w:rsidP="00F5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F2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открытых уроков с целью обмена опытом;</w:t>
            </w:r>
          </w:p>
          <w:p w:rsidR="00F519F2" w:rsidRPr="00F519F2" w:rsidRDefault="00F519F2" w:rsidP="00F5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F2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конкурсов.</w:t>
            </w:r>
          </w:p>
          <w:p w:rsidR="00F519F2" w:rsidRPr="00F519F2" w:rsidRDefault="00F519F2" w:rsidP="00F5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F2">
              <w:rPr>
                <w:rFonts w:ascii="Times New Roman" w:hAnsi="Times New Roman" w:cs="Times New Roman"/>
                <w:sz w:val="24"/>
                <w:szCs w:val="24"/>
              </w:rPr>
              <w:t xml:space="preserve">  В основном, заседания методического совета предшествовали заседаниям м/о, творческой группы, так как на методический совет выносились важные вопросы, вырабатывались предложения по их реализации. А затем эти предложения предварялись в жизнь м/о, творческой группой, семинарами-практикумами. Поэтому в плане методической работы школы вслед за работой методическог</w:t>
            </w:r>
            <w:r w:rsidR="00672263">
              <w:rPr>
                <w:rFonts w:ascii="Times New Roman" w:hAnsi="Times New Roman" w:cs="Times New Roman"/>
                <w:sz w:val="24"/>
                <w:szCs w:val="24"/>
              </w:rPr>
              <w:t>о совета планируется работа м/о</w:t>
            </w:r>
            <w:r w:rsidRPr="00F51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ED7" w:rsidRDefault="00761ED7" w:rsidP="000B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F5B" w:rsidRDefault="00BF2F5B" w:rsidP="000B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1F" w:rsidRPr="0000629C" w:rsidRDefault="000B6B1F" w:rsidP="000B6B1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B6B1F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7155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6B1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7155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6B1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продолжена работа </w:t>
            </w:r>
            <w:r w:rsidR="005271C4">
              <w:rPr>
                <w:rFonts w:ascii="Times New Roman" w:hAnsi="Times New Roman" w:cs="Times New Roman"/>
                <w:sz w:val="24"/>
                <w:szCs w:val="24"/>
              </w:rPr>
              <w:t>по методической теме школы</w:t>
            </w:r>
            <w:r w:rsidRPr="000B6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Pr="0000629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«Формирование устойчивого нравственного поведения и учебной деятельности  учащихся всистеме  обучения»</w:t>
            </w:r>
          </w:p>
          <w:p w:rsidR="000B6B1F" w:rsidRPr="0000629C" w:rsidRDefault="000B6B1F" w:rsidP="000B6B1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0B6B1F" w:rsidRPr="0000629C" w:rsidRDefault="000B6B1F" w:rsidP="000B6B1F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0629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Цель методической работы: </w:t>
            </w:r>
          </w:p>
          <w:p w:rsidR="000B6B1F" w:rsidRPr="000B6B1F" w:rsidRDefault="000B6B1F" w:rsidP="000B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1F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непрерывное совершенствование уровня педагогического мастерства учителей; их эрудиции и компетентности определения наук (учебных предметов) и методики ее преподавания. </w:t>
            </w:r>
          </w:p>
          <w:p w:rsidR="00E55678" w:rsidRPr="000B6B1F" w:rsidRDefault="00E55678" w:rsidP="000B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1F" w:rsidRPr="000B6B1F" w:rsidRDefault="000B6B1F" w:rsidP="000B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1F" w:rsidRPr="000B6B1F" w:rsidRDefault="000B6B1F" w:rsidP="000B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6B1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объединение учителей русского языка и литературы</w:t>
            </w:r>
            <w:r w:rsidRPr="000B6B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15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</w:t>
            </w:r>
            <w:r w:rsidR="008E5F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</w:t>
            </w:r>
            <w:r w:rsidRPr="000B6B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0B6B1F" w:rsidRPr="000B6B1F" w:rsidRDefault="000B6B1F" w:rsidP="000B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1F">
              <w:rPr>
                <w:rFonts w:ascii="Times New Roman" w:hAnsi="Times New Roman" w:cs="Times New Roman"/>
                <w:sz w:val="24"/>
                <w:szCs w:val="24"/>
              </w:rPr>
              <w:t>Руководитель  - Магомедханова П.М.</w:t>
            </w:r>
          </w:p>
          <w:p w:rsidR="000B6B1F" w:rsidRPr="000B6B1F" w:rsidRDefault="000B6B1F" w:rsidP="000B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1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объединение учителей начальных классов</w:t>
            </w:r>
            <w:r w:rsidRPr="000B6B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B6B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человек,</w:t>
            </w:r>
          </w:p>
          <w:p w:rsidR="000B6B1F" w:rsidRPr="000B6B1F" w:rsidRDefault="000B6B1F" w:rsidP="000B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1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 w:rsidRPr="000B6B1F"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 w:rsidRPr="000B6B1F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0B6B1F" w:rsidRPr="000B6B1F" w:rsidRDefault="000B6B1F" w:rsidP="000B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1F" w:rsidRPr="000B6B1F" w:rsidRDefault="000B6B1F" w:rsidP="000B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6B1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объединение учителей математики и информатики</w:t>
            </w:r>
            <w:r w:rsidRPr="000B6B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15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человек</w:t>
            </w:r>
            <w:r w:rsidRPr="000B6B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0B6B1F" w:rsidRPr="000B6B1F" w:rsidRDefault="000B6B1F" w:rsidP="000B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1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- Магомедов </w:t>
            </w:r>
            <w:r w:rsidR="00922F08">
              <w:rPr>
                <w:rFonts w:ascii="Times New Roman" w:hAnsi="Times New Roman" w:cs="Times New Roman"/>
                <w:sz w:val="24"/>
                <w:szCs w:val="24"/>
              </w:rPr>
              <w:t>М.Х.</w:t>
            </w:r>
            <w:r w:rsidRPr="000B6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B1F" w:rsidRPr="000B6B1F" w:rsidRDefault="000B6B1F" w:rsidP="000B6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6B1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объединение классных руководителей</w:t>
            </w:r>
            <w:r w:rsidRPr="000B6B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B6B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7155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0B6B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</w:t>
            </w:r>
          </w:p>
          <w:p w:rsidR="000B6B1F" w:rsidRPr="000B6B1F" w:rsidRDefault="000B6B1F" w:rsidP="000B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1F">
              <w:rPr>
                <w:rFonts w:ascii="Times New Roman" w:hAnsi="Times New Roman" w:cs="Times New Roman"/>
                <w:sz w:val="24"/>
                <w:szCs w:val="24"/>
              </w:rPr>
              <w:t>Руководитель  - Магомедов Х.М.</w:t>
            </w:r>
          </w:p>
          <w:p w:rsidR="000B6B1F" w:rsidRPr="000B6B1F" w:rsidRDefault="000B6B1F" w:rsidP="000B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1F" w:rsidRPr="000B6B1F" w:rsidRDefault="000B6B1F" w:rsidP="000B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1F">
              <w:rPr>
                <w:rFonts w:ascii="Times New Roman" w:hAnsi="Times New Roman" w:cs="Times New Roman"/>
                <w:b/>
                <w:sz w:val="24"/>
                <w:szCs w:val="24"/>
              </w:rPr>
              <w:t>На заседаниях МО обсуждались следующие вопросы:</w:t>
            </w:r>
          </w:p>
          <w:p w:rsidR="000B6B1F" w:rsidRPr="000B6B1F" w:rsidRDefault="000B6B1F" w:rsidP="000B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1F">
              <w:rPr>
                <w:rFonts w:ascii="Times New Roman" w:hAnsi="Times New Roman" w:cs="Times New Roman"/>
                <w:sz w:val="24"/>
                <w:szCs w:val="24"/>
              </w:rPr>
              <w:t xml:space="preserve">*работа с образовательными стандартами                                           </w:t>
            </w:r>
          </w:p>
          <w:p w:rsidR="000B6B1F" w:rsidRPr="000B6B1F" w:rsidRDefault="000B6B1F" w:rsidP="000B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1F">
              <w:rPr>
                <w:rFonts w:ascii="Times New Roman" w:hAnsi="Times New Roman" w:cs="Times New Roman"/>
                <w:sz w:val="24"/>
                <w:szCs w:val="24"/>
              </w:rPr>
              <w:t>*методы работы по ликвидации пробелов в знаниях учащихся;</w:t>
            </w:r>
          </w:p>
          <w:p w:rsidR="000B6B1F" w:rsidRPr="000B6B1F" w:rsidRDefault="000B6B1F" w:rsidP="000B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1F">
              <w:rPr>
                <w:rFonts w:ascii="Times New Roman" w:hAnsi="Times New Roman" w:cs="Times New Roman"/>
                <w:sz w:val="24"/>
                <w:szCs w:val="24"/>
              </w:rPr>
              <w:t>*формы и методы промежуточного контроля и итогового контроля;</w:t>
            </w:r>
          </w:p>
          <w:p w:rsidR="000B6B1F" w:rsidRPr="000B6B1F" w:rsidRDefault="000B6B1F" w:rsidP="000B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1F">
              <w:rPr>
                <w:rFonts w:ascii="Times New Roman" w:hAnsi="Times New Roman" w:cs="Times New Roman"/>
                <w:sz w:val="24"/>
                <w:szCs w:val="24"/>
              </w:rPr>
              <w:t>*требования к оформлению письменных работ;</w:t>
            </w:r>
          </w:p>
          <w:p w:rsidR="000B6B1F" w:rsidRPr="000B6B1F" w:rsidRDefault="000B6B1F" w:rsidP="000B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1F">
              <w:rPr>
                <w:rFonts w:ascii="Times New Roman" w:hAnsi="Times New Roman" w:cs="Times New Roman"/>
                <w:sz w:val="24"/>
                <w:szCs w:val="24"/>
              </w:rPr>
              <w:t>*формы организации самостоятельной работы учащихся на уроке и вне школы;</w:t>
            </w:r>
          </w:p>
          <w:p w:rsidR="000B6B1F" w:rsidRPr="000B6B1F" w:rsidRDefault="000B6B1F" w:rsidP="000B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1F">
              <w:rPr>
                <w:rFonts w:ascii="Times New Roman" w:hAnsi="Times New Roman" w:cs="Times New Roman"/>
                <w:sz w:val="24"/>
                <w:szCs w:val="24"/>
              </w:rPr>
              <w:t>*отчеты учителей по темам самообразования</w:t>
            </w:r>
          </w:p>
          <w:p w:rsidR="000B6B1F" w:rsidRDefault="000B6B1F" w:rsidP="000B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1F">
              <w:rPr>
                <w:rFonts w:ascii="Times New Roman" w:hAnsi="Times New Roman" w:cs="Times New Roman"/>
                <w:sz w:val="24"/>
                <w:szCs w:val="24"/>
              </w:rPr>
              <w:t xml:space="preserve">  Особое внимание в работе МО и администрации школы уделяется совершенствованию форм и методов организации урока</w:t>
            </w:r>
          </w:p>
          <w:p w:rsidR="000B6B1F" w:rsidRDefault="000B6B1F" w:rsidP="000B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1F" w:rsidRPr="000B6B1F" w:rsidRDefault="000B6B1F" w:rsidP="000B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Отчеты руководителей МО прилагаются.</w:t>
            </w:r>
          </w:p>
          <w:p w:rsidR="00E55678" w:rsidRDefault="00E55678" w:rsidP="00E55678">
            <w:pPr>
              <w:ind w:left="1428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F5545B" w:rsidRDefault="00F5545B" w:rsidP="00E55678">
            <w:pPr>
              <w:ind w:left="1428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55678" w:rsidRDefault="00E55678" w:rsidP="00E55678">
            <w:pPr>
              <w:ind w:left="1428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556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Совещания при за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местителе директора по УВР </w:t>
            </w:r>
          </w:p>
          <w:p w:rsidR="00F5545B" w:rsidRDefault="00F5545B" w:rsidP="00E55678">
            <w:pPr>
              <w:ind w:left="1428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F5545B" w:rsidRDefault="00F5545B" w:rsidP="00E55678">
            <w:pPr>
              <w:ind w:left="1428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F5545B" w:rsidRPr="00E55678" w:rsidRDefault="00F5545B" w:rsidP="00F5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678">
              <w:rPr>
                <w:rFonts w:ascii="Times New Roman" w:hAnsi="Times New Roman" w:cs="Times New Roman"/>
                <w:iCs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r w:rsidRPr="00E556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E556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учебном году были запланированы и проведены совещания при заместителе директора по </w:t>
            </w:r>
            <w:r w:rsidR="00F63093" w:rsidRPr="00E55678">
              <w:rPr>
                <w:rFonts w:ascii="Times New Roman" w:hAnsi="Times New Roman" w:cs="Times New Roman"/>
                <w:iCs/>
                <w:sz w:val="24"/>
                <w:szCs w:val="24"/>
              </w:rPr>
              <w:t>УВР.</w:t>
            </w:r>
            <w:r w:rsidRPr="00E556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Имеются планы работы совещаний и протоколы проведения. На них рассматривались такие вопросы:</w:t>
            </w:r>
          </w:p>
          <w:p w:rsidR="00F5545B" w:rsidRPr="00E55678" w:rsidRDefault="00F5545B" w:rsidP="00F5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78">
              <w:rPr>
                <w:rFonts w:ascii="Times New Roman" w:hAnsi="Times New Roman" w:cs="Times New Roman"/>
                <w:sz w:val="24"/>
                <w:szCs w:val="24"/>
              </w:rPr>
              <w:t xml:space="preserve">- О накоплении </w:t>
            </w:r>
            <w:proofErr w:type="spellStart"/>
            <w:r w:rsidRPr="00E5567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55678">
              <w:rPr>
                <w:rFonts w:ascii="Times New Roman" w:hAnsi="Times New Roman" w:cs="Times New Roman"/>
                <w:sz w:val="24"/>
                <w:szCs w:val="24"/>
              </w:rPr>
              <w:t xml:space="preserve"> – дидактического и наглядного материала по кабинетам </w:t>
            </w:r>
          </w:p>
          <w:p w:rsidR="00F5545B" w:rsidRPr="00E55678" w:rsidRDefault="00F5545B" w:rsidP="00F5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Тематическое планирование, планирование работы методических    объединений, творческой и проблемной группы.</w:t>
            </w:r>
          </w:p>
          <w:p w:rsidR="00F5545B" w:rsidRPr="00E55678" w:rsidRDefault="00F5545B" w:rsidP="00F5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78">
              <w:rPr>
                <w:rFonts w:ascii="Times New Roman" w:hAnsi="Times New Roman" w:cs="Times New Roman"/>
                <w:sz w:val="24"/>
                <w:szCs w:val="24"/>
              </w:rPr>
              <w:t>- О ведении документации.</w:t>
            </w:r>
          </w:p>
          <w:p w:rsidR="00F5545B" w:rsidRPr="00E55678" w:rsidRDefault="00F5545B" w:rsidP="00F5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678">
              <w:rPr>
                <w:rFonts w:ascii="Times New Roman" w:hAnsi="Times New Roman" w:cs="Times New Roman"/>
                <w:sz w:val="24"/>
                <w:szCs w:val="24"/>
              </w:rPr>
              <w:t>- Методические приемы учителя, формирующие прочные знания учащихся</w:t>
            </w:r>
          </w:p>
          <w:p w:rsidR="00F5545B" w:rsidRPr="00E55678" w:rsidRDefault="00F5545B" w:rsidP="00F5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78">
              <w:rPr>
                <w:rFonts w:ascii="Times New Roman" w:hAnsi="Times New Roman" w:cs="Times New Roman"/>
                <w:sz w:val="24"/>
                <w:szCs w:val="24"/>
              </w:rPr>
              <w:t xml:space="preserve">- Система работы учителя по организации обратной связи. </w:t>
            </w:r>
          </w:p>
          <w:p w:rsidR="00F5545B" w:rsidRPr="00E55678" w:rsidRDefault="00F5545B" w:rsidP="00F5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78">
              <w:rPr>
                <w:rFonts w:ascii="Times New Roman" w:hAnsi="Times New Roman" w:cs="Times New Roman"/>
                <w:sz w:val="24"/>
                <w:szCs w:val="24"/>
              </w:rPr>
              <w:t>- Об изучении, обобщении и распространении передового педагогического опыта.</w:t>
            </w:r>
          </w:p>
          <w:p w:rsidR="00F5545B" w:rsidRPr="00E55678" w:rsidRDefault="00F5545B" w:rsidP="00F5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78">
              <w:rPr>
                <w:rFonts w:ascii="Times New Roman" w:hAnsi="Times New Roman" w:cs="Times New Roman"/>
                <w:sz w:val="24"/>
                <w:szCs w:val="24"/>
              </w:rPr>
              <w:t>- Анализ проверки журналов.</w:t>
            </w:r>
          </w:p>
          <w:p w:rsidR="00F5545B" w:rsidRPr="00E55678" w:rsidRDefault="00F5545B" w:rsidP="00F5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78">
              <w:rPr>
                <w:rFonts w:ascii="Times New Roman" w:hAnsi="Times New Roman" w:cs="Times New Roman"/>
                <w:sz w:val="24"/>
                <w:szCs w:val="24"/>
              </w:rPr>
              <w:t>- О проведении предметных олимпиад.</w:t>
            </w:r>
          </w:p>
          <w:p w:rsidR="00F5545B" w:rsidRPr="00E55678" w:rsidRDefault="00F5545B" w:rsidP="00F5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78">
              <w:rPr>
                <w:rFonts w:ascii="Times New Roman" w:hAnsi="Times New Roman" w:cs="Times New Roman"/>
                <w:sz w:val="24"/>
                <w:szCs w:val="24"/>
              </w:rPr>
              <w:t>- Организация активной познавательной деятельности учащихся на уроке.</w:t>
            </w:r>
          </w:p>
          <w:p w:rsidR="00F5545B" w:rsidRPr="00E55678" w:rsidRDefault="00F5545B" w:rsidP="00F5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78">
              <w:rPr>
                <w:rFonts w:ascii="Times New Roman" w:hAnsi="Times New Roman" w:cs="Times New Roman"/>
                <w:sz w:val="24"/>
                <w:szCs w:val="24"/>
              </w:rPr>
              <w:t>-  Участие учителей школы и детей в конкурсах.</w:t>
            </w:r>
          </w:p>
          <w:p w:rsidR="00F5545B" w:rsidRPr="00E55678" w:rsidRDefault="00F5545B" w:rsidP="00F5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78">
              <w:rPr>
                <w:rFonts w:ascii="Times New Roman" w:hAnsi="Times New Roman" w:cs="Times New Roman"/>
                <w:sz w:val="24"/>
                <w:szCs w:val="24"/>
              </w:rPr>
              <w:t>- Анализ срезов знаний.</w:t>
            </w:r>
          </w:p>
          <w:p w:rsidR="00F5545B" w:rsidRPr="00E55678" w:rsidRDefault="00F5545B" w:rsidP="00F5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78">
              <w:rPr>
                <w:rFonts w:ascii="Times New Roman" w:hAnsi="Times New Roman" w:cs="Times New Roman"/>
                <w:sz w:val="24"/>
                <w:szCs w:val="24"/>
              </w:rPr>
              <w:t>- Использование дифференцированного подхода в обучении.</w:t>
            </w:r>
          </w:p>
          <w:p w:rsidR="00F5545B" w:rsidRPr="00E55678" w:rsidRDefault="00F5545B" w:rsidP="00F5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78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Индивидуальные консультации для учащихся, их посещаемость.</w:t>
            </w:r>
          </w:p>
          <w:p w:rsidR="00F5545B" w:rsidRPr="00E55678" w:rsidRDefault="00F5545B" w:rsidP="00F5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678">
              <w:rPr>
                <w:rFonts w:ascii="Times New Roman" w:hAnsi="Times New Roman" w:cs="Times New Roman"/>
                <w:sz w:val="24"/>
                <w:szCs w:val="24"/>
              </w:rPr>
              <w:t>- Работа учителей – предметников по предупреждению неуспеваемости.</w:t>
            </w:r>
          </w:p>
          <w:p w:rsidR="00F5545B" w:rsidRPr="00E55678" w:rsidRDefault="00F5545B" w:rsidP="00F5545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5678">
              <w:rPr>
                <w:rFonts w:ascii="Times New Roman" w:hAnsi="Times New Roman" w:cs="Times New Roman"/>
                <w:sz w:val="24"/>
                <w:szCs w:val="24"/>
              </w:rPr>
              <w:t>-Организация работы с учащимися, склонными к исследовательской деятельности.</w:t>
            </w:r>
          </w:p>
          <w:p w:rsidR="00F5545B" w:rsidRPr="00761ED7" w:rsidRDefault="00F5545B" w:rsidP="00F5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6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Планирование выполнено в полном объеме, проведено по 11 совещаний. Работа проанализирована и намечен план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работы на следующий учебный год</w:t>
            </w:r>
          </w:p>
          <w:p w:rsidR="00F5545B" w:rsidRDefault="00F5545B" w:rsidP="00E55678">
            <w:pPr>
              <w:ind w:left="1428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55678" w:rsidRDefault="00E55678" w:rsidP="00E55678">
            <w:pPr>
              <w:ind w:left="1428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F5545B" w:rsidRDefault="00F5545B" w:rsidP="00E55678">
            <w:pPr>
              <w:ind w:left="1428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 четверть</w:t>
            </w:r>
          </w:p>
          <w:p w:rsidR="00F5545B" w:rsidRDefault="00F5545B" w:rsidP="00E55678">
            <w:pPr>
              <w:ind w:left="1428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Сентябрь</w:t>
            </w:r>
          </w:p>
          <w:p w:rsidR="00F5545B" w:rsidRPr="00F5545B" w:rsidRDefault="00F5545B" w:rsidP="00F55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  <w:p w:rsidR="00F5545B" w:rsidRPr="00F5545B" w:rsidRDefault="00F5545B" w:rsidP="00F55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Расстановка кадров</w:t>
            </w:r>
          </w:p>
          <w:p w:rsidR="00F5545B" w:rsidRPr="00F5545B" w:rsidRDefault="00F5545B" w:rsidP="00F55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2.Комплектование факультативов и кружков</w:t>
            </w:r>
          </w:p>
          <w:p w:rsidR="00F5545B" w:rsidRPr="00F5545B" w:rsidRDefault="00F5545B" w:rsidP="00F55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Методическое обеспечение базисного учебного плана (методическое планирование) </w:t>
            </w:r>
          </w:p>
          <w:p w:rsidR="00F5545B" w:rsidRDefault="00F5545B" w:rsidP="00F5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4. Расписание</w:t>
            </w:r>
          </w:p>
          <w:p w:rsidR="00F5545B" w:rsidRPr="00F5545B" w:rsidRDefault="00F5545B" w:rsidP="00F55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45B" w:rsidRPr="00F5545B" w:rsidRDefault="00F5545B" w:rsidP="00F55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  <w:p w:rsidR="00F5545B" w:rsidRPr="00F5545B" w:rsidRDefault="00F5545B" w:rsidP="00F55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1. Аттестация учителей</w:t>
            </w:r>
          </w:p>
          <w:p w:rsidR="00F5545B" w:rsidRPr="00F5545B" w:rsidRDefault="00F5545B" w:rsidP="00F55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Предметные недели </w:t>
            </w:r>
          </w:p>
          <w:p w:rsidR="00F5545B" w:rsidRPr="00F5545B" w:rsidRDefault="00F5545B" w:rsidP="00F5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3. Планирование работы МО и МС</w:t>
            </w:r>
          </w:p>
          <w:p w:rsidR="00F5545B" w:rsidRPr="00F5545B" w:rsidRDefault="00F5545B" w:rsidP="00F554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55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вводных контрольных работ</w:t>
            </w:r>
          </w:p>
          <w:p w:rsidR="00F5545B" w:rsidRPr="00F5545B" w:rsidRDefault="00F5545B" w:rsidP="00F5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5B" w:rsidRPr="00F5545B" w:rsidRDefault="00F5545B" w:rsidP="00F55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45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F5545B" w:rsidRPr="00F5545B" w:rsidRDefault="00F5545B" w:rsidP="00F55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№ 3</w:t>
            </w:r>
          </w:p>
          <w:p w:rsidR="00F5545B" w:rsidRPr="00F5545B" w:rsidRDefault="00F5545B" w:rsidP="00F55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2. Обсуждение и утверждение графика открытых уроков.</w:t>
            </w:r>
          </w:p>
          <w:p w:rsidR="00F5545B" w:rsidRPr="00F5545B" w:rsidRDefault="00F5545B" w:rsidP="00F55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3. Состояние школьной документации: личных дел учащихся, классных журналов, журналов факультативов, кружков, ГПД.</w:t>
            </w:r>
          </w:p>
          <w:p w:rsidR="00F5545B" w:rsidRPr="00F5545B" w:rsidRDefault="00F5545B" w:rsidP="00F55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4. Итоги недели математики и физики</w:t>
            </w:r>
          </w:p>
          <w:p w:rsidR="00F5545B" w:rsidRPr="00E46770" w:rsidRDefault="00F5545B" w:rsidP="00F55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5. Итоги ВШК</w:t>
            </w:r>
          </w:p>
          <w:p w:rsidR="00F5545B" w:rsidRDefault="00F5545B" w:rsidP="00F554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F5545B" w:rsidRDefault="00F5545B" w:rsidP="00F554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2 четверт</w:t>
            </w:r>
            <w:r w:rsidR="00F630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ь</w:t>
            </w:r>
          </w:p>
          <w:p w:rsidR="00F5545B" w:rsidRDefault="00F5545B" w:rsidP="00F554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Ноябрь</w:t>
            </w:r>
          </w:p>
          <w:p w:rsidR="00F5545B" w:rsidRPr="00F5545B" w:rsidRDefault="00F5545B" w:rsidP="00F55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  <w:p w:rsidR="00F5545B" w:rsidRPr="00F5545B" w:rsidRDefault="00F5545B" w:rsidP="00F55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 итогов 1 четверти.</w:t>
            </w:r>
          </w:p>
          <w:p w:rsidR="00F5545B" w:rsidRPr="00F5545B" w:rsidRDefault="00F5545B" w:rsidP="00F55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Организация работы со слабыми учащимися, уч-ся, имеющими одну «3», «4»</w:t>
            </w:r>
          </w:p>
          <w:p w:rsidR="00F5545B" w:rsidRPr="00F5545B" w:rsidRDefault="00F5545B" w:rsidP="00F5545B">
            <w:pPr>
              <w:ind w:right="-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3. Выполнение государственных программ по предметам за 1 четверть</w:t>
            </w:r>
          </w:p>
          <w:p w:rsidR="00F5545B" w:rsidRDefault="00F5545B" w:rsidP="00F55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4. Работа с учащимися и родителями  по ознакомлению нормативно-правовой документации об итоговой аттестации в 9, 11 классах</w:t>
            </w:r>
          </w:p>
          <w:p w:rsidR="00F63093" w:rsidRPr="00F5545B" w:rsidRDefault="00F63093" w:rsidP="00F554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F5545B" w:rsidRDefault="00F5545B" w:rsidP="00F554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Декабрь</w:t>
            </w:r>
          </w:p>
          <w:p w:rsidR="00F5545B" w:rsidRPr="00F5545B" w:rsidRDefault="00F5545B" w:rsidP="00F55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№ 5</w:t>
            </w:r>
          </w:p>
          <w:p w:rsidR="00F5545B" w:rsidRPr="00F5545B" w:rsidRDefault="00F5545B" w:rsidP="00F55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школьной олимпиады.</w:t>
            </w:r>
          </w:p>
          <w:p w:rsidR="00F5545B" w:rsidRPr="00F5545B" w:rsidRDefault="00F5545B" w:rsidP="00F55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2. Результаты контроля за посещаемостью уроков учащимися</w:t>
            </w:r>
          </w:p>
          <w:p w:rsidR="00F5545B" w:rsidRDefault="00F5545B" w:rsidP="00F5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3. Итоги предметной недели</w:t>
            </w:r>
          </w:p>
          <w:p w:rsidR="00E46770" w:rsidRDefault="00E46770" w:rsidP="00F5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5B" w:rsidRDefault="00F5545B" w:rsidP="00F554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3 четверть</w:t>
            </w:r>
          </w:p>
          <w:p w:rsidR="00F5545B" w:rsidRPr="00F5545B" w:rsidRDefault="00F5545B" w:rsidP="00F554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        Январь</w:t>
            </w:r>
          </w:p>
          <w:p w:rsidR="00F5545B" w:rsidRPr="00F5545B" w:rsidRDefault="00F5545B" w:rsidP="00F55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№ 6</w:t>
            </w:r>
          </w:p>
          <w:p w:rsidR="00F5545B" w:rsidRPr="00F5545B" w:rsidRDefault="00F5545B" w:rsidP="00F55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Анализ состояния классной документации по итогам 1 полугодия. </w:t>
            </w:r>
          </w:p>
          <w:p w:rsidR="00F5545B" w:rsidRPr="00F5545B" w:rsidRDefault="00F5545B" w:rsidP="00F55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Выполнение государственных программ за 1 полугодие</w:t>
            </w:r>
          </w:p>
          <w:p w:rsidR="00F5545B" w:rsidRDefault="00F5545B" w:rsidP="00F5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3. Итоги предметных олимпиад</w:t>
            </w:r>
          </w:p>
          <w:p w:rsidR="00F5545B" w:rsidRDefault="00F5545B" w:rsidP="00F5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5B" w:rsidRPr="00F5545B" w:rsidRDefault="00F5545B" w:rsidP="00F55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45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F5545B" w:rsidRPr="00F5545B" w:rsidRDefault="00F5545B" w:rsidP="00F55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</w:p>
          <w:p w:rsidR="00F5545B" w:rsidRPr="00F5545B" w:rsidRDefault="00F5545B" w:rsidP="00F55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1. Итоги проверки дневников (правильность, аккуратность, полнота заполнения всех разделов, соответствие оценок) 5-8 классов</w:t>
            </w:r>
          </w:p>
          <w:p w:rsidR="00F5545B" w:rsidRPr="00F5545B" w:rsidRDefault="00F5545B" w:rsidP="00F55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2. Творческие отчеты аттестуемых учителей.</w:t>
            </w:r>
          </w:p>
          <w:p w:rsidR="00F5545B" w:rsidRPr="00F5545B" w:rsidRDefault="00F5545B" w:rsidP="00F55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3. Анализ использования ИКТ на уроках.</w:t>
            </w:r>
          </w:p>
          <w:p w:rsidR="00F5545B" w:rsidRDefault="00F5545B" w:rsidP="00F5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Подготовка учащихся к итоговой аттестации.</w:t>
            </w:r>
          </w:p>
          <w:p w:rsidR="00F5545B" w:rsidRDefault="00F5545B" w:rsidP="00F5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5B" w:rsidRDefault="00F5545B" w:rsidP="00F5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5B" w:rsidRDefault="00F5545B" w:rsidP="00F5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5B" w:rsidRPr="00F5545B" w:rsidRDefault="00F5545B" w:rsidP="00F554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45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F5545B" w:rsidRPr="00F5545B" w:rsidRDefault="00F5545B" w:rsidP="00F55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№ 8</w:t>
            </w:r>
          </w:p>
          <w:p w:rsidR="00F5545B" w:rsidRPr="00F5545B" w:rsidRDefault="00F5545B" w:rsidP="00F55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Предварительные итоги 3 четверти.</w:t>
            </w:r>
          </w:p>
          <w:p w:rsidR="00F5545B" w:rsidRPr="00F5545B" w:rsidRDefault="00F5545B" w:rsidP="00F55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2. Анализ состояния проверки тетрадей для контрольных работ ( качество проверки, классификация ошибок, объективности оценивания)</w:t>
            </w:r>
          </w:p>
          <w:p w:rsidR="00F5545B" w:rsidRDefault="00F5545B" w:rsidP="00F55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3.Итоги предметной недели.</w:t>
            </w:r>
          </w:p>
          <w:p w:rsidR="00F5545B" w:rsidRDefault="00F5545B" w:rsidP="00F5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5B" w:rsidRPr="00F5545B" w:rsidRDefault="00F5545B" w:rsidP="00F55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45B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  <w:p w:rsidR="00F5545B" w:rsidRPr="00F5545B" w:rsidRDefault="00F5545B" w:rsidP="00F554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Апрель</w:t>
            </w:r>
          </w:p>
          <w:p w:rsidR="00F5545B" w:rsidRPr="00F5545B" w:rsidRDefault="00F5545B" w:rsidP="00F55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№ 9</w:t>
            </w:r>
          </w:p>
          <w:p w:rsidR="00F5545B" w:rsidRPr="00F5545B" w:rsidRDefault="00F5545B" w:rsidP="00F55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1. Итоги работы предметных кружков.</w:t>
            </w:r>
          </w:p>
          <w:p w:rsidR="00F5545B" w:rsidRPr="00F5545B" w:rsidRDefault="00F5545B" w:rsidP="00F55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Выполнение графика контрольных практических и лабораторных работ.</w:t>
            </w:r>
          </w:p>
          <w:p w:rsidR="00F5545B" w:rsidRPr="00F5545B" w:rsidRDefault="00F5545B" w:rsidP="00F554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3. Оформление экзаменационного материала.</w:t>
            </w:r>
          </w:p>
          <w:p w:rsidR="00F5545B" w:rsidRDefault="00F5545B" w:rsidP="00F554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F5545B" w:rsidRDefault="00F5545B" w:rsidP="00F554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Май</w:t>
            </w:r>
          </w:p>
          <w:p w:rsidR="00F5545B" w:rsidRPr="00F5545B" w:rsidRDefault="00F5545B" w:rsidP="00F55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№ 10</w:t>
            </w:r>
          </w:p>
          <w:p w:rsidR="00F5545B" w:rsidRPr="00F5545B" w:rsidRDefault="00F5545B" w:rsidP="00F55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1. Готовность документации к итоговой аттестации.</w:t>
            </w:r>
          </w:p>
          <w:p w:rsidR="00F5545B" w:rsidRPr="00F5545B" w:rsidRDefault="00F5545B" w:rsidP="00F55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2. Предварительные итоги 2 полугодия.</w:t>
            </w:r>
          </w:p>
          <w:p w:rsidR="00F5545B" w:rsidRPr="00F5545B" w:rsidRDefault="00F5545B" w:rsidP="00F55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3. Выполнение государственных программ за год.</w:t>
            </w:r>
          </w:p>
          <w:p w:rsidR="00F5545B" w:rsidRDefault="00F5545B" w:rsidP="00F5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4. Степень готовности классных журналов к сдаче в архив.</w:t>
            </w:r>
          </w:p>
          <w:p w:rsidR="00F63093" w:rsidRDefault="00F63093" w:rsidP="00F554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F5545B" w:rsidRDefault="00F5545B" w:rsidP="00F554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Июнь</w:t>
            </w:r>
          </w:p>
          <w:p w:rsidR="00F5545B" w:rsidRPr="00F5545B" w:rsidRDefault="00F5545B" w:rsidP="00F55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№ 11</w:t>
            </w:r>
          </w:p>
          <w:p w:rsidR="00F5545B" w:rsidRPr="00F5545B" w:rsidRDefault="00F5545B" w:rsidP="00F55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Проведение экзаменов. </w:t>
            </w:r>
          </w:p>
          <w:p w:rsidR="00F5545B" w:rsidRPr="00F5545B" w:rsidRDefault="00F5545B" w:rsidP="00F55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2. Анализ работы школы, проверка документации.</w:t>
            </w:r>
          </w:p>
          <w:p w:rsidR="00F5545B" w:rsidRDefault="00F5545B" w:rsidP="00F5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45B">
              <w:rPr>
                <w:rFonts w:ascii="Times New Roman" w:eastAsia="Times New Roman" w:hAnsi="Times New Roman" w:cs="Times New Roman"/>
                <w:sz w:val="24"/>
                <w:szCs w:val="24"/>
              </w:rPr>
              <w:t>3. Оформление личных дел.</w:t>
            </w:r>
          </w:p>
          <w:p w:rsidR="00F5545B" w:rsidRPr="00F5545B" w:rsidRDefault="00F5545B" w:rsidP="00F5545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F63093" w:rsidRDefault="00F63093"/>
          <w:p w:rsidR="00BF2F5B" w:rsidRDefault="00BF2F5B"/>
          <w:p w:rsidR="00BF2F5B" w:rsidRDefault="00BF2F5B"/>
          <w:p w:rsidR="00BF2F5B" w:rsidRDefault="00BF2F5B"/>
          <w:p w:rsidR="00BF2F5B" w:rsidRDefault="00BF2F5B"/>
          <w:p w:rsidR="00BF2F5B" w:rsidRDefault="00BF2F5B"/>
          <w:p w:rsidR="00BF2F5B" w:rsidRDefault="00BF2F5B"/>
          <w:p w:rsidR="00BF2F5B" w:rsidRDefault="00BF2F5B"/>
          <w:p w:rsidR="00BF2F5B" w:rsidRDefault="00BF2F5B"/>
          <w:p w:rsidR="00F63093" w:rsidRDefault="00F63093"/>
          <w:p w:rsidR="00F63093" w:rsidRDefault="00F63093"/>
          <w:p w:rsidR="00F63093" w:rsidRDefault="00F63093"/>
          <w:p w:rsidR="00F5545B" w:rsidRDefault="00F5545B"/>
          <w:p w:rsidR="005271C4" w:rsidRDefault="005271C4"/>
          <w:p w:rsidR="005271C4" w:rsidRDefault="005271C4"/>
          <w:p w:rsidR="000B6B1F" w:rsidRPr="0000629C" w:rsidRDefault="000B6B1F" w:rsidP="00BF2F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0629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ОРГАНИЗАЦИЯ ВСЕОБУЧА</w:t>
            </w:r>
          </w:p>
          <w:p w:rsidR="000B6B1F" w:rsidRPr="000B6B1F" w:rsidRDefault="000B6B1F" w:rsidP="000B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1F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0B6B1F" w:rsidRPr="000B6B1F" w:rsidRDefault="000B6B1F" w:rsidP="000B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1F">
              <w:rPr>
                <w:rFonts w:ascii="Times New Roman" w:hAnsi="Times New Roman" w:cs="Times New Roman"/>
                <w:sz w:val="24"/>
                <w:szCs w:val="24"/>
              </w:rPr>
              <w:t xml:space="preserve">          1.Создание благоприятных условий для обучения каждого ребенка</w:t>
            </w:r>
          </w:p>
          <w:p w:rsidR="000B6B1F" w:rsidRPr="000B6B1F" w:rsidRDefault="000B6B1F" w:rsidP="000B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1F">
              <w:rPr>
                <w:rFonts w:ascii="Times New Roman" w:hAnsi="Times New Roman" w:cs="Times New Roman"/>
                <w:sz w:val="24"/>
                <w:szCs w:val="24"/>
              </w:rPr>
              <w:t xml:space="preserve">          2.Предупреждение второгодничества, отсева учащихся.</w:t>
            </w:r>
          </w:p>
          <w:p w:rsidR="005D4653" w:rsidRPr="000B6B1F" w:rsidRDefault="005D4653" w:rsidP="000B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653" w:rsidRDefault="000B6B1F" w:rsidP="000B6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кружки</w:t>
            </w:r>
          </w:p>
          <w:p w:rsidR="00FA7449" w:rsidRPr="000B6B1F" w:rsidRDefault="00FA7449" w:rsidP="000B6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5678" w:rsidRDefault="00E55678" w:rsidP="000B6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10396" w:type="dxa"/>
              <w:tblLook w:val="04A0"/>
            </w:tblPr>
            <w:tblGrid>
              <w:gridCol w:w="2707"/>
              <w:gridCol w:w="1153"/>
              <w:gridCol w:w="1275"/>
              <w:gridCol w:w="3252"/>
              <w:gridCol w:w="2009"/>
            </w:tblGrid>
            <w:tr w:rsidR="00E55678" w:rsidTr="00F5545B">
              <w:trPr>
                <w:cantSplit/>
                <w:trHeight w:hRule="exact" w:val="1241"/>
              </w:trPr>
              <w:tc>
                <w:tcPr>
                  <w:tcW w:w="2707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E55678" w:rsidRPr="00E55678" w:rsidRDefault="00E55678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5678" w:rsidRPr="00E55678" w:rsidRDefault="00E55678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Ф.И.О.</w:t>
                  </w:r>
                </w:p>
                <w:p w:rsidR="00E55678" w:rsidRPr="00E55678" w:rsidRDefault="00E55678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групповода</w:t>
                  </w:r>
                </w:p>
                <w:p w:rsidR="00E55678" w:rsidRPr="00E55678" w:rsidRDefault="00E55678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3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E55678" w:rsidRPr="00E55678" w:rsidRDefault="00E55678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5678" w:rsidRPr="00E55678" w:rsidRDefault="00E55678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5678" w:rsidRPr="00E55678" w:rsidRDefault="00E55678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5678" w:rsidRPr="00E55678" w:rsidRDefault="00F5545B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Нагрузка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textDirection w:val="btLr"/>
                </w:tcPr>
                <w:p w:rsidR="00E55678" w:rsidRPr="00E55678" w:rsidRDefault="00F5545B" w:rsidP="00884EE7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Предмет</w:t>
                  </w:r>
                </w:p>
              </w:tc>
              <w:tc>
                <w:tcPr>
                  <w:tcW w:w="3252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E55678" w:rsidRPr="00E55678" w:rsidRDefault="00E55678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5678" w:rsidRPr="00E55678" w:rsidRDefault="00E55678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5678" w:rsidRPr="00E55678" w:rsidRDefault="00E55678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Дни работы</w:t>
                  </w:r>
                </w:p>
              </w:tc>
              <w:tc>
                <w:tcPr>
                  <w:tcW w:w="2009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E55678" w:rsidRPr="00E55678" w:rsidRDefault="00E55678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5678" w:rsidRPr="00E55678" w:rsidRDefault="00E55678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5678" w:rsidRPr="00E55678" w:rsidRDefault="00E55678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Нач.</w:t>
                  </w:r>
                </w:p>
                <w:p w:rsidR="00E55678" w:rsidRPr="00E55678" w:rsidRDefault="00E55678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 </w:t>
                  </w:r>
                </w:p>
                <w:p w:rsidR="00E55678" w:rsidRPr="00E55678" w:rsidRDefault="00E55678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5678" w:rsidRPr="00E55678" w:rsidRDefault="00E55678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5678" w:rsidRPr="00E55678" w:rsidRDefault="00E55678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5678" w:rsidRPr="00E55678" w:rsidRDefault="00E55678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5678" w:rsidRPr="00E55678" w:rsidRDefault="00E55678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5678" w:rsidRPr="00E55678" w:rsidRDefault="00E55678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5678" w:rsidRPr="00E55678" w:rsidRDefault="00E55678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5678" w:rsidRPr="00E55678" w:rsidRDefault="00E55678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5678" w:rsidTr="00F5545B">
              <w:trPr>
                <w:cantSplit/>
                <w:trHeight w:hRule="exact" w:val="450"/>
              </w:trPr>
              <w:tc>
                <w:tcPr>
                  <w:tcW w:w="2707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55678" w:rsidRPr="00E55678" w:rsidRDefault="00E55678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55678" w:rsidRPr="00E55678" w:rsidRDefault="00E55678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textDirection w:val="btLr"/>
                </w:tcPr>
                <w:p w:rsidR="00E55678" w:rsidRPr="00E55678" w:rsidRDefault="00E55678" w:rsidP="00884EE7">
                  <w:pPr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2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55678" w:rsidRPr="00E55678" w:rsidRDefault="00E55678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9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E55678" w:rsidRPr="00E55678" w:rsidRDefault="00E55678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545B" w:rsidRPr="006661DC" w:rsidTr="00F5545B">
              <w:trPr>
                <w:trHeight w:val="318"/>
              </w:trPr>
              <w:tc>
                <w:tcPr>
                  <w:tcW w:w="2707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F5545B" w:rsidRPr="00F5545B" w:rsidRDefault="00F5545B" w:rsidP="0006527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545B">
                    <w:rPr>
                      <w:rFonts w:ascii="Times New Roman" w:hAnsi="Times New Roman" w:cs="Times New Roman"/>
                    </w:rPr>
                    <w:t>Магомедханова</w:t>
                  </w:r>
                  <w:proofErr w:type="spellEnd"/>
                  <w:r w:rsidRPr="00F5545B">
                    <w:rPr>
                      <w:rFonts w:ascii="Times New Roman" w:hAnsi="Times New Roman" w:cs="Times New Roman"/>
                    </w:rPr>
                    <w:t xml:space="preserve"> П.</w:t>
                  </w:r>
                </w:p>
              </w:tc>
              <w:tc>
                <w:tcPr>
                  <w:tcW w:w="1153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F5545B" w:rsidRPr="00F5545B" w:rsidRDefault="00F5545B" w:rsidP="00065270">
                  <w:pPr>
                    <w:rPr>
                      <w:rFonts w:ascii="Times New Roman" w:hAnsi="Times New Roman" w:cs="Times New Roman"/>
                    </w:rPr>
                  </w:pPr>
                  <w:r w:rsidRPr="00F5545B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F5545B" w:rsidRPr="00F5545B" w:rsidRDefault="00F5545B" w:rsidP="00065270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F5545B">
                    <w:rPr>
                      <w:rFonts w:ascii="Times New Roman" w:hAnsi="Times New Roman" w:cs="Times New Roman"/>
                      <w:i/>
                    </w:rPr>
                    <w:t>Русск.яз</w:t>
                  </w:r>
                </w:p>
              </w:tc>
              <w:tc>
                <w:tcPr>
                  <w:tcW w:w="3252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F5545B" w:rsidRPr="00E55678" w:rsidRDefault="00F5545B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</w:t>
                  </w:r>
                  <w:proofErr w:type="spellEnd"/>
                  <w:r w:rsidRPr="00E5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5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</w:t>
                  </w:r>
                  <w:proofErr w:type="spellEnd"/>
                </w:p>
              </w:tc>
              <w:tc>
                <w:tcPr>
                  <w:tcW w:w="2009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</w:tcPr>
                <w:p w:rsidR="00F5545B" w:rsidRPr="00E55678" w:rsidRDefault="00F5545B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 ч.00</w:t>
                  </w:r>
                </w:p>
              </w:tc>
            </w:tr>
            <w:tr w:rsidR="00F5545B" w:rsidRPr="006661DC" w:rsidTr="00F5545B">
              <w:trPr>
                <w:trHeight w:val="318"/>
              </w:trPr>
              <w:tc>
                <w:tcPr>
                  <w:tcW w:w="270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F5545B" w:rsidRDefault="00F5545B" w:rsidP="0006527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545B">
                    <w:rPr>
                      <w:rFonts w:ascii="Times New Roman" w:hAnsi="Times New Roman" w:cs="Times New Roman"/>
                    </w:rPr>
                    <w:t>Мухидинов</w:t>
                  </w:r>
                  <w:proofErr w:type="spellEnd"/>
                  <w:r w:rsidRPr="00F5545B">
                    <w:rPr>
                      <w:rFonts w:ascii="Times New Roman" w:hAnsi="Times New Roman" w:cs="Times New Roman"/>
                    </w:rPr>
                    <w:t xml:space="preserve"> Х.М.</w:t>
                  </w:r>
                </w:p>
              </w:tc>
              <w:tc>
                <w:tcPr>
                  <w:tcW w:w="1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F5545B" w:rsidRDefault="00F5545B" w:rsidP="00065270">
                  <w:pPr>
                    <w:rPr>
                      <w:rFonts w:ascii="Times New Roman" w:hAnsi="Times New Roman" w:cs="Times New Roman"/>
                    </w:rPr>
                  </w:pPr>
                  <w:r w:rsidRPr="00F5545B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F5545B" w:rsidRDefault="00F5545B" w:rsidP="00065270">
                  <w:pPr>
                    <w:rPr>
                      <w:rFonts w:ascii="Times New Roman" w:hAnsi="Times New Roman" w:cs="Times New Roman"/>
                      <w:i/>
                    </w:rPr>
                  </w:pPr>
                  <w:proofErr w:type="spellStart"/>
                  <w:r w:rsidRPr="00F5545B">
                    <w:rPr>
                      <w:rFonts w:ascii="Times New Roman" w:hAnsi="Times New Roman" w:cs="Times New Roman"/>
                      <w:i/>
                    </w:rPr>
                    <w:t>Родн</w:t>
                  </w:r>
                  <w:proofErr w:type="spellEnd"/>
                  <w:r w:rsidRPr="00F5545B">
                    <w:rPr>
                      <w:rFonts w:ascii="Times New Roman" w:hAnsi="Times New Roman" w:cs="Times New Roman"/>
                      <w:i/>
                    </w:rPr>
                    <w:t>. яз</w:t>
                  </w:r>
                </w:p>
              </w:tc>
              <w:tc>
                <w:tcPr>
                  <w:tcW w:w="325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E55678" w:rsidRDefault="00F5545B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Пн.,Ср,Пт,Сб</w:t>
                  </w:r>
                  <w:proofErr w:type="spellEnd"/>
                </w:p>
              </w:tc>
              <w:tc>
                <w:tcPr>
                  <w:tcW w:w="20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E55678" w:rsidRDefault="00F5545B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15ч.30</w:t>
                  </w:r>
                </w:p>
              </w:tc>
            </w:tr>
            <w:tr w:rsidR="00F5545B" w:rsidRPr="006661DC" w:rsidTr="00F5545B">
              <w:trPr>
                <w:trHeight w:val="318"/>
              </w:trPr>
              <w:tc>
                <w:tcPr>
                  <w:tcW w:w="270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F5545B" w:rsidRDefault="00F5545B" w:rsidP="0006527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545B">
                    <w:rPr>
                      <w:rFonts w:ascii="Times New Roman" w:hAnsi="Times New Roman" w:cs="Times New Roman"/>
                    </w:rPr>
                    <w:t>Имангазалиев</w:t>
                  </w:r>
                  <w:proofErr w:type="spellEnd"/>
                  <w:r w:rsidRPr="00F5545B">
                    <w:rPr>
                      <w:rFonts w:ascii="Times New Roman" w:hAnsi="Times New Roman" w:cs="Times New Roman"/>
                    </w:rPr>
                    <w:t xml:space="preserve"> С.М</w:t>
                  </w:r>
                </w:p>
              </w:tc>
              <w:tc>
                <w:tcPr>
                  <w:tcW w:w="1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F5545B" w:rsidRDefault="00F5545B" w:rsidP="00065270">
                  <w:pPr>
                    <w:rPr>
                      <w:rFonts w:ascii="Times New Roman" w:hAnsi="Times New Roman" w:cs="Times New Roman"/>
                    </w:rPr>
                  </w:pPr>
                  <w:r w:rsidRPr="00F5545B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F5545B" w:rsidRDefault="00F5545B" w:rsidP="00065270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F5545B">
                    <w:rPr>
                      <w:rFonts w:ascii="Times New Roman" w:hAnsi="Times New Roman" w:cs="Times New Roman"/>
                      <w:i/>
                    </w:rPr>
                    <w:t>Инф</w:t>
                  </w:r>
                </w:p>
              </w:tc>
              <w:tc>
                <w:tcPr>
                  <w:tcW w:w="325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E55678" w:rsidRDefault="00F5545B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Пн., Вт.</w:t>
                  </w:r>
                </w:p>
              </w:tc>
              <w:tc>
                <w:tcPr>
                  <w:tcW w:w="20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E55678" w:rsidRDefault="00F5545B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15ч.30</w:t>
                  </w:r>
                </w:p>
              </w:tc>
            </w:tr>
            <w:tr w:rsidR="00F5545B" w:rsidRPr="006661DC" w:rsidTr="00F5545B">
              <w:trPr>
                <w:trHeight w:val="318"/>
              </w:trPr>
              <w:tc>
                <w:tcPr>
                  <w:tcW w:w="270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F5545B" w:rsidRDefault="00F5545B" w:rsidP="00065270">
                  <w:pPr>
                    <w:rPr>
                      <w:rFonts w:ascii="Times New Roman" w:hAnsi="Times New Roman" w:cs="Times New Roman"/>
                    </w:rPr>
                  </w:pPr>
                  <w:r w:rsidRPr="00F5545B">
                    <w:rPr>
                      <w:rFonts w:ascii="Times New Roman" w:hAnsi="Times New Roman" w:cs="Times New Roman"/>
                    </w:rPr>
                    <w:t>Магомедова З.Г</w:t>
                  </w:r>
                </w:p>
              </w:tc>
              <w:tc>
                <w:tcPr>
                  <w:tcW w:w="1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F5545B" w:rsidRDefault="00F5545B" w:rsidP="00065270">
                  <w:pPr>
                    <w:rPr>
                      <w:rFonts w:ascii="Times New Roman" w:hAnsi="Times New Roman" w:cs="Times New Roman"/>
                    </w:rPr>
                  </w:pPr>
                  <w:r w:rsidRPr="00F5545B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F5545B" w:rsidRDefault="00F5545B" w:rsidP="00065270">
                  <w:pPr>
                    <w:rPr>
                      <w:rFonts w:ascii="Times New Roman" w:hAnsi="Times New Roman" w:cs="Times New Roman"/>
                      <w:i/>
                    </w:rPr>
                  </w:pPr>
                  <w:proofErr w:type="spellStart"/>
                  <w:r w:rsidRPr="00F5545B">
                    <w:rPr>
                      <w:rFonts w:ascii="Times New Roman" w:hAnsi="Times New Roman" w:cs="Times New Roman"/>
                      <w:i/>
                    </w:rPr>
                    <w:t>Геогр</w:t>
                  </w:r>
                  <w:proofErr w:type="spellEnd"/>
                </w:p>
              </w:tc>
              <w:tc>
                <w:tcPr>
                  <w:tcW w:w="325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E55678" w:rsidRDefault="00F5545B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Пт,Сб</w:t>
                  </w:r>
                  <w:proofErr w:type="spellEnd"/>
                </w:p>
              </w:tc>
              <w:tc>
                <w:tcPr>
                  <w:tcW w:w="20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E55678" w:rsidRDefault="00F5545B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15ч.30</w:t>
                  </w:r>
                </w:p>
              </w:tc>
            </w:tr>
            <w:tr w:rsidR="00F5545B" w:rsidRPr="006661DC" w:rsidTr="00F5545B">
              <w:trPr>
                <w:trHeight w:val="318"/>
              </w:trPr>
              <w:tc>
                <w:tcPr>
                  <w:tcW w:w="270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F5545B" w:rsidRDefault="00F5545B" w:rsidP="00065270">
                  <w:pPr>
                    <w:rPr>
                      <w:rFonts w:ascii="Times New Roman" w:hAnsi="Times New Roman" w:cs="Times New Roman"/>
                    </w:rPr>
                  </w:pPr>
                  <w:r w:rsidRPr="00F5545B">
                    <w:rPr>
                      <w:rFonts w:ascii="Times New Roman" w:hAnsi="Times New Roman" w:cs="Times New Roman"/>
                    </w:rPr>
                    <w:t>Магомедов М.Х.</w:t>
                  </w:r>
                </w:p>
              </w:tc>
              <w:tc>
                <w:tcPr>
                  <w:tcW w:w="1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F5545B" w:rsidRDefault="00F5545B" w:rsidP="00065270">
                  <w:pPr>
                    <w:rPr>
                      <w:rFonts w:ascii="Times New Roman" w:hAnsi="Times New Roman" w:cs="Times New Roman"/>
                    </w:rPr>
                  </w:pPr>
                  <w:r w:rsidRPr="00F5545B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F5545B" w:rsidRDefault="00F5545B" w:rsidP="00065270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F5545B">
                    <w:rPr>
                      <w:rFonts w:ascii="Times New Roman" w:hAnsi="Times New Roman" w:cs="Times New Roman"/>
                      <w:i/>
                    </w:rPr>
                    <w:t>Мат</w:t>
                  </w:r>
                </w:p>
              </w:tc>
              <w:tc>
                <w:tcPr>
                  <w:tcW w:w="325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E55678" w:rsidRDefault="00F5545B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Пн., Ср</w:t>
                  </w:r>
                </w:p>
              </w:tc>
              <w:tc>
                <w:tcPr>
                  <w:tcW w:w="20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E55678" w:rsidRDefault="00F5545B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15ч.00</w:t>
                  </w:r>
                </w:p>
              </w:tc>
            </w:tr>
            <w:tr w:rsidR="00F5545B" w:rsidRPr="006661DC" w:rsidTr="00F5545B">
              <w:trPr>
                <w:trHeight w:val="318"/>
              </w:trPr>
              <w:tc>
                <w:tcPr>
                  <w:tcW w:w="270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F5545B" w:rsidRDefault="00F5545B" w:rsidP="0006527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545B">
                    <w:rPr>
                      <w:rFonts w:ascii="Times New Roman" w:hAnsi="Times New Roman" w:cs="Times New Roman"/>
                    </w:rPr>
                    <w:t>Гасангусейнова</w:t>
                  </w:r>
                  <w:proofErr w:type="spellEnd"/>
                  <w:r w:rsidRPr="00F5545B">
                    <w:rPr>
                      <w:rFonts w:ascii="Times New Roman" w:hAnsi="Times New Roman" w:cs="Times New Roman"/>
                    </w:rPr>
                    <w:t xml:space="preserve"> А.М</w:t>
                  </w:r>
                </w:p>
              </w:tc>
              <w:tc>
                <w:tcPr>
                  <w:tcW w:w="1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F5545B" w:rsidRDefault="00F5545B" w:rsidP="00065270">
                  <w:pPr>
                    <w:rPr>
                      <w:rFonts w:ascii="Times New Roman" w:hAnsi="Times New Roman" w:cs="Times New Roman"/>
                    </w:rPr>
                  </w:pPr>
                  <w:r w:rsidRPr="00F5545B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F5545B" w:rsidRDefault="00F5545B" w:rsidP="00065270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F5545B">
                    <w:rPr>
                      <w:rFonts w:ascii="Times New Roman" w:hAnsi="Times New Roman" w:cs="Times New Roman"/>
                      <w:i/>
                    </w:rPr>
                    <w:t>Хим.</w:t>
                  </w:r>
                </w:p>
              </w:tc>
              <w:tc>
                <w:tcPr>
                  <w:tcW w:w="325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E55678" w:rsidRDefault="00F5545B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Вт.Чт</w:t>
                  </w:r>
                  <w:proofErr w:type="spellEnd"/>
                </w:p>
              </w:tc>
              <w:tc>
                <w:tcPr>
                  <w:tcW w:w="20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E55678" w:rsidRDefault="00F5545B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15ч.30</w:t>
                  </w:r>
                </w:p>
              </w:tc>
            </w:tr>
            <w:tr w:rsidR="00F5545B" w:rsidRPr="006661DC" w:rsidTr="00F5545B">
              <w:trPr>
                <w:trHeight w:val="318"/>
              </w:trPr>
              <w:tc>
                <w:tcPr>
                  <w:tcW w:w="270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F5545B" w:rsidRDefault="00F5545B" w:rsidP="00065270">
                  <w:pPr>
                    <w:rPr>
                      <w:rFonts w:ascii="Times New Roman" w:hAnsi="Times New Roman" w:cs="Times New Roman"/>
                    </w:rPr>
                  </w:pPr>
                  <w:r w:rsidRPr="00F5545B">
                    <w:rPr>
                      <w:rFonts w:ascii="Times New Roman" w:hAnsi="Times New Roman" w:cs="Times New Roman"/>
                    </w:rPr>
                    <w:t>Абдурахманова А.Д</w:t>
                  </w:r>
                </w:p>
              </w:tc>
              <w:tc>
                <w:tcPr>
                  <w:tcW w:w="1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F5545B" w:rsidRDefault="00F5545B" w:rsidP="00065270">
                  <w:pPr>
                    <w:rPr>
                      <w:rFonts w:ascii="Times New Roman" w:hAnsi="Times New Roman" w:cs="Times New Roman"/>
                    </w:rPr>
                  </w:pPr>
                  <w:r w:rsidRPr="00F5545B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F5545B" w:rsidRDefault="00F5545B" w:rsidP="00065270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F5545B">
                    <w:rPr>
                      <w:rFonts w:ascii="Times New Roman" w:hAnsi="Times New Roman" w:cs="Times New Roman"/>
                      <w:i/>
                    </w:rPr>
                    <w:t>Мат</w:t>
                  </w:r>
                </w:p>
              </w:tc>
              <w:tc>
                <w:tcPr>
                  <w:tcW w:w="325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E55678" w:rsidRDefault="00F5545B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Вт. </w:t>
                  </w:r>
                  <w:proofErr w:type="spellStart"/>
                  <w:r w:rsidRPr="00E5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</w:t>
                  </w:r>
                  <w:proofErr w:type="spellEnd"/>
                </w:p>
              </w:tc>
              <w:tc>
                <w:tcPr>
                  <w:tcW w:w="20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E55678" w:rsidRDefault="00F5545B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16ч.00</w:t>
                  </w:r>
                </w:p>
              </w:tc>
            </w:tr>
            <w:tr w:rsidR="00F5545B" w:rsidRPr="006661DC" w:rsidTr="00F5545B">
              <w:trPr>
                <w:trHeight w:val="333"/>
              </w:trPr>
              <w:tc>
                <w:tcPr>
                  <w:tcW w:w="270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F5545B" w:rsidRDefault="00F5545B" w:rsidP="00065270">
                  <w:pPr>
                    <w:rPr>
                      <w:rFonts w:ascii="Times New Roman" w:hAnsi="Times New Roman" w:cs="Times New Roman"/>
                    </w:rPr>
                  </w:pPr>
                  <w:r w:rsidRPr="00F5545B">
                    <w:rPr>
                      <w:rFonts w:ascii="Times New Roman" w:hAnsi="Times New Roman" w:cs="Times New Roman"/>
                    </w:rPr>
                    <w:t>Якубова З.</w:t>
                  </w:r>
                </w:p>
              </w:tc>
              <w:tc>
                <w:tcPr>
                  <w:tcW w:w="1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F5545B" w:rsidRDefault="00F5545B" w:rsidP="00065270">
                  <w:pPr>
                    <w:rPr>
                      <w:rFonts w:ascii="Times New Roman" w:hAnsi="Times New Roman" w:cs="Times New Roman"/>
                    </w:rPr>
                  </w:pPr>
                  <w:r w:rsidRPr="00F5545B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F5545B" w:rsidRDefault="00F5545B" w:rsidP="00065270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F5545B">
                    <w:rPr>
                      <w:rFonts w:ascii="Times New Roman" w:hAnsi="Times New Roman" w:cs="Times New Roman"/>
                      <w:i/>
                    </w:rPr>
                    <w:t>ИЗО</w:t>
                  </w:r>
                </w:p>
              </w:tc>
              <w:tc>
                <w:tcPr>
                  <w:tcW w:w="325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E55678" w:rsidRDefault="00F5545B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Пн., ср</w:t>
                  </w:r>
                </w:p>
              </w:tc>
              <w:tc>
                <w:tcPr>
                  <w:tcW w:w="20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E55678" w:rsidRDefault="00F5545B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16ч.00</w:t>
                  </w:r>
                </w:p>
              </w:tc>
            </w:tr>
            <w:tr w:rsidR="00F5545B" w:rsidRPr="006661DC" w:rsidTr="00F5545B">
              <w:trPr>
                <w:trHeight w:val="318"/>
              </w:trPr>
              <w:tc>
                <w:tcPr>
                  <w:tcW w:w="270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F5545B" w:rsidRDefault="00F5545B" w:rsidP="0006527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545B">
                    <w:rPr>
                      <w:rFonts w:ascii="Times New Roman" w:hAnsi="Times New Roman" w:cs="Times New Roman"/>
                    </w:rPr>
                    <w:t>Гасангусенов</w:t>
                  </w:r>
                  <w:proofErr w:type="spellEnd"/>
                  <w:r w:rsidRPr="00F5545B">
                    <w:rPr>
                      <w:rFonts w:ascii="Times New Roman" w:hAnsi="Times New Roman" w:cs="Times New Roman"/>
                    </w:rPr>
                    <w:t xml:space="preserve"> Г.М</w:t>
                  </w:r>
                </w:p>
              </w:tc>
              <w:tc>
                <w:tcPr>
                  <w:tcW w:w="1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F5545B" w:rsidRDefault="00F5545B" w:rsidP="00065270">
                  <w:pPr>
                    <w:rPr>
                      <w:rFonts w:ascii="Times New Roman" w:hAnsi="Times New Roman" w:cs="Times New Roman"/>
                    </w:rPr>
                  </w:pPr>
                  <w:r w:rsidRPr="00F5545B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F5545B" w:rsidRDefault="00F5545B" w:rsidP="00065270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F5545B">
                    <w:rPr>
                      <w:rFonts w:ascii="Times New Roman" w:hAnsi="Times New Roman" w:cs="Times New Roman"/>
                      <w:i/>
                    </w:rPr>
                    <w:t>Англ. яз</w:t>
                  </w:r>
                </w:p>
              </w:tc>
              <w:tc>
                <w:tcPr>
                  <w:tcW w:w="325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E55678" w:rsidRDefault="00F5545B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</w:t>
                  </w:r>
                  <w:proofErr w:type="spellEnd"/>
                </w:p>
              </w:tc>
              <w:tc>
                <w:tcPr>
                  <w:tcW w:w="20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E55678" w:rsidRDefault="00F5545B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16.00</w:t>
                  </w:r>
                </w:p>
              </w:tc>
            </w:tr>
            <w:tr w:rsidR="00F5545B" w:rsidRPr="006661DC" w:rsidTr="00F5545B">
              <w:trPr>
                <w:trHeight w:val="333"/>
              </w:trPr>
              <w:tc>
                <w:tcPr>
                  <w:tcW w:w="270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F5545B" w:rsidRDefault="00F5545B" w:rsidP="00065270">
                  <w:pPr>
                    <w:rPr>
                      <w:rFonts w:ascii="Times New Roman" w:hAnsi="Times New Roman" w:cs="Times New Roman"/>
                    </w:rPr>
                  </w:pPr>
                  <w:r w:rsidRPr="00F5545B">
                    <w:rPr>
                      <w:rFonts w:ascii="Times New Roman" w:hAnsi="Times New Roman" w:cs="Times New Roman"/>
                    </w:rPr>
                    <w:t>Мусаева Х.</w:t>
                  </w:r>
                </w:p>
              </w:tc>
              <w:tc>
                <w:tcPr>
                  <w:tcW w:w="1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F5545B" w:rsidRDefault="00F5545B" w:rsidP="00065270">
                  <w:pPr>
                    <w:rPr>
                      <w:rFonts w:ascii="Times New Roman" w:hAnsi="Times New Roman" w:cs="Times New Roman"/>
                    </w:rPr>
                  </w:pPr>
                  <w:r w:rsidRPr="00F5545B">
                    <w:rPr>
                      <w:rFonts w:ascii="Times New Roman" w:hAnsi="Times New Roman" w:cs="Times New Roman"/>
                    </w:rPr>
                    <w:t xml:space="preserve">10 </w:t>
                  </w:r>
                </w:p>
              </w:tc>
              <w:tc>
                <w:tcPr>
                  <w:tcW w:w="127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F5545B" w:rsidRDefault="00F5545B" w:rsidP="00065270">
                  <w:pPr>
                    <w:rPr>
                      <w:rFonts w:ascii="Times New Roman" w:hAnsi="Times New Roman" w:cs="Times New Roman"/>
                      <w:i/>
                    </w:rPr>
                  </w:pPr>
                  <w:proofErr w:type="spellStart"/>
                  <w:r w:rsidRPr="00F5545B">
                    <w:rPr>
                      <w:rFonts w:ascii="Times New Roman" w:hAnsi="Times New Roman" w:cs="Times New Roman"/>
                      <w:i/>
                    </w:rPr>
                    <w:t>Истор</w:t>
                  </w:r>
                  <w:proofErr w:type="spellEnd"/>
                </w:p>
              </w:tc>
              <w:tc>
                <w:tcPr>
                  <w:tcW w:w="325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E55678" w:rsidRDefault="00F5545B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Пт.Суб</w:t>
                  </w:r>
                  <w:proofErr w:type="spellEnd"/>
                </w:p>
              </w:tc>
              <w:tc>
                <w:tcPr>
                  <w:tcW w:w="20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E55678" w:rsidRDefault="00F5545B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15.00</w:t>
                  </w:r>
                </w:p>
              </w:tc>
            </w:tr>
            <w:tr w:rsidR="00F5545B" w:rsidRPr="006661DC" w:rsidTr="00F5545B">
              <w:trPr>
                <w:trHeight w:val="333"/>
              </w:trPr>
              <w:tc>
                <w:tcPr>
                  <w:tcW w:w="270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F5545B" w:rsidRDefault="00F5545B" w:rsidP="00065270">
                  <w:pPr>
                    <w:rPr>
                      <w:rFonts w:ascii="Times New Roman" w:hAnsi="Times New Roman" w:cs="Times New Roman"/>
                    </w:rPr>
                  </w:pPr>
                  <w:r w:rsidRPr="00F5545B">
                    <w:rPr>
                      <w:rFonts w:ascii="Times New Roman" w:hAnsi="Times New Roman" w:cs="Times New Roman"/>
                    </w:rPr>
                    <w:t>Гаджиева А.М</w:t>
                  </w:r>
                </w:p>
              </w:tc>
              <w:tc>
                <w:tcPr>
                  <w:tcW w:w="1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F5545B" w:rsidRDefault="00F5545B" w:rsidP="00065270">
                  <w:pPr>
                    <w:rPr>
                      <w:rFonts w:ascii="Times New Roman" w:hAnsi="Times New Roman" w:cs="Times New Roman"/>
                    </w:rPr>
                  </w:pPr>
                  <w:r w:rsidRPr="00F5545B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F5545B" w:rsidRDefault="00F5545B" w:rsidP="00065270">
                  <w:pPr>
                    <w:rPr>
                      <w:rFonts w:ascii="Times New Roman" w:hAnsi="Times New Roman" w:cs="Times New Roman"/>
                    </w:rPr>
                  </w:pPr>
                  <w:r w:rsidRPr="00F5545B">
                    <w:rPr>
                      <w:rFonts w:ascii="Times New Roman" w:hAnsi="Times New Roman" w:cs="Times New Roman"/>
                    </w:rPr>
                    <w:t>Русск. яз</w:t>
                  </w:r>
                </w:p>
              </w:tc>
              <w:tc>
                <w:tcPr>
                  <w:tcW w:w="325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E55678" w:rsidRDefault="00F5545B" w:rsidP="000652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Пн., Ср</w:t>
                  </w:r>
                </w:p>
              </w:tc>
              <w:tc>
                <w:tcPr>
                  <w:tcW w:w="20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E55678" w:rsidRDefault="00F5545B" w:rsidP="000652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16ч.00</w:t>
                  </w:r>
                </w:p>
              </w:tc>
            </w:tr>
            <w:tr w:rsidR="00F5545B" w:rsidRPr="006661DC" w:rsidTr="00F5545B">
              <w:trPr>
                <w:trHeight w:val="333"/>
              </w:trPr>
              <w:tc>
                <w:tcPr>
                  <w:tcW w:w="270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F5545B" w:rsidRDefault="00F5545B" w:rsidP="0006527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545B">
                    <w:rPr>
                      <w:rFonts w:ascii="Times New Roman" w:hAnsi="Times New Roman" w:cs="Times New Roman"/>
                    </w:rPr>
                    <w:t>Бадрудинова</w:t>
                  </w:r>
                  <w:proofErr w:type="spellEnd"/>
                  <w:r w:rsidRPr="00F5545B">
                    <w:rPr>
                      <w:rFonts w:ascii="Times New Roman" w:hAnsi="Times New Roman" w:cs="Times New Roman"/>
                    </w:rPr>
                    <w:t xml:space="preserve"> Ж.</w:t>
                  </w:r>
                </w:p>
              </w:tc>
              <w:tc>
                <w:tcPr>
                  <w:tcW w:w="1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F5545B" w:rsidRDefault="00F5545B" w:rsidP="00065270">
                  <w:pPr>
                    <w:rPr>
                      <w:rFonts w:ascii="Times New Roman" w:hAnsi="Times New Roman" w:cs="Times New Roman"/>
                    </w:rPr>
                  </w:pPr>
                  <w:r w:rsidRPr="00F5545B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F5545B" w:rsidRDefault="00F5545B" w:rsidP="00065270">
                  <w:pPr>
                    <w:rPr>
                      <w:rFonts w:ascii="Times New Roman" w:hAnsi="Times New Roman" w:cs="Times New Roman"/>
                    </w:rPr>
                  </w:pPr>
                  <w:r w:rsidRPr="00F5545B">
                    <w:rPr>
                      <w:rFonts w:ascii="Times New Roman" w:hAnsi="Times New Roman" w:cs="Times New Roman"/>
                    </w:rPr>
                    <w:t>Русск. яз</w:t>
                  </w:r>
                </w:p>
              </w:tc>
              <w:tc>
                <w:tcPr>
                  <w:tcW w:w="325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E55678" w:rsidRDefault="00F5545B" w:rsidP="000652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5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Вт.Чт</w:t>
                  </w:r>
                  <w:proofErr w:type="spellEnd"/>
                </w:p>
              </w:tc>
              <w:tc>
                <w:tcPr>
                  <w:tcW w:w="20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E55678" w:rsidRDefault="00F5545B" w:rsidP="000652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16ч.00</w:t>
                  </w:r>
                </w:p>
              </w:tc>
            </w:tr>
            <w:tr w:rsidR="00F5545B" w:rsidRPr="006661DC" w:rsidTr="00F5545B">
              <w:trPr>
                <w:trHeight w:val="333"/>
              </w:trPr>
              <w:tc>
                <w:tcPr>
                  <w:tcW w:w="270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F5545B" w:rsidRDefault="00F5545B" w:rsidP="00065270">
                  <w:pPr>
                    <w:rPr>
                      <w:rFonts w:ascii="Times New Roman" w:hAnsi="Times New Roman" w:cs="Times New Roman"/>
                    </w:rPr>
                  </w:pPr>
                  <w:r w:rsidRPr="00F5545B">
                    <w:rPr>
                      <w:rFonts w:ascii="Times New Roman" w:hAnsi="Times New Roman" w:cs="Times New Roman"/>
                    </w:rPr>
                    <w:t>Магомедова А.М</w:t>
                  </w:r>
                </w:p>
              </w:tc>
              <w:tc>
                <w:tcPr>
                  <w:tcW w:w="1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F5545B" w:rsidRDefault="00F5545B" w:rsidP="00065270">
                  <w:pPr>
                    <w:rPr>
                      <w:rFonts w:ascii="Times New Roman" w:hAnsi="Times New Roman" w:cs="Times New Roman"/>
                    </w:rPr>
                  </w:pPr>
                  <w:r w:rsidRPr="00F5545B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F5545B" w:rsidRDefault="00F5545B" w:rsidP="0006527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545B">
                    <w:rPr>
                      <w:rFonts w:ascii="Times New Roman" w:hAnsi="Times New Roman" w:cs="Times New Roman"/>
                    </w:rPr>
                    <w:t>Биол</w:t>
                  </w:r>
                  <w:proofErr w:type="spellEnd"/>
                </w:p>
              </w:tc>
              <w:tc>
                <w:tcPr>
                  <w:tcW w:w="325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E55678" w:rsidRDefault="00F5545B" w:rsidP="000652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Вт. </w:t>
                  </w:r>
                  <w:proofErr w:type="spellStart"/>
                  <w:r w:rsidRPr="00E5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</w:t>
                  </w:r>
                  <w:proofErr w:type="spellEnd"/>
                </w:p>
              </w:tc>
              <w:tc>
                <w:tcPr>
                  <w:tcW w:w="20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E55678" w:rsidRDefault="00F5545B" w:rsidP="000652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16.00</w:t>
                  </w:r>
                </w:p>
              </w:tc>
            </w:tr>
            <w:tr w:rsidR="00F5545B" w:rsidRPr="006661DC" w:rsidTr="00F5545B">
              <w:trPr>
                <w:trHeight w:val="333"/>
              </w:trPr>
              <w:tc>
                <w:tcPr>
                  <w:tcW w:w="2707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F5545B" w:rsidRDefault="00F5545B" w:rsidP="00065270">
                  <w:pPr>
                    <w:rPr>
                      <w:rFonts w:ascii="Times New Roman" w:hAnsi="Times New Roman" w:cs="Times New Roman"/>
                    </w:rPr>
                  </w:pPr>
                  <w:r w:rsidRPr="00F5545B">
                    <w:rPr>
                      <w:rFonts w:ascii="Times New Roman" w:hAnsi="Times New Roman" w:cs="Times New Roman"/>
                    </w:rPr>
                    <w:t>Гаджиев М.М</w:t>
                  </w:r>
                </w:p>
              </w:tc>
              <w:tc>
                <w:tcPr>
                  <w:tcW w:w="1153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F5545B" w:rsidRDefault="00F5545B" w:rsidP="00065270">
                  <w:pPr>
                    <w:rPr>
                      <w:rFonts w:ascii="Times New Roman" w:hAnsi="Times New Roman" w:cs="Times New Roman"/>
                    </w:rPr>
                  </w:pPr>
                  <w:r w:rsidRPr="00F5545B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F5545B" w:rsidRDefault="00F5545B" w:rsidP="00065270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5545B">
                    <w:rPr>
                      <w:rFonts w:ascii="Times New Roman" w:hAnsi="Times New Roman" w:cs="Times New Roman"/>
                    </w:rPr>
                    <w:t>Геогр</w:t>
                  </w:r>
                  <w:proofErr w:type="spellEnd"/>
                </w:p>
              </w:tc>
              <w:tc>
                <w:tcPr>
                  <w:tcW w:w="3252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E55678" w:rsidRDefault="00F5545B" w:rsidP="00884E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Пн.Сб</w:t>
                  </w:r>
                  <w:proofErr w:type="spellEnd"/>
                </w:p>
              </w:tc>
              <w:tc>
                <w:tcPr>
                  <w:tcW w:w="2009" w:type="dxa"/>
                  <w:tcBorders>
                    <w:left w:val="double" w:sz="4" w:space="0" w:color="auto"/>
                    <w:right w:val="double" w:sz="4" w:space="0" w:color="auto"/>
                  </w:tcBorders>
                </w:tcPr>
                <w:p w:rsidR="00F5545B" w:rsidRPr="00E55678" w:rsidRDefault="00F5545B" w:rsidP="0006527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6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15.00</w:t>
                  </w:r>
                </w:p>
              </w:tc>
            </w:tr>
          </w:tbl>
          <w:p w:rsidR="00922F08" w:rsidRDefault="00922F08" w:rsidP="000B6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B1F" w:rsidRPr="00F5545B" w:rsidRDefault="000B6B1F" w:rsidP="00F55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B1F" w:rsidRDefault="000B6B1F"/>
          <w:p w:rsidR="00C3492F" w:rsidRPr="0000629C" w:rsidRDefault="00C3492F" w:rsidP="00C3492F">
            <w:pPr>
              <w:shd w:val="clear" w:color="auto" w:fill="FFFFFF"/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pacing w:val="-1"/>
                <w:sz w:val="24"/>
                <w:szCs w:val="24"/>
              </w:rPr>
            </w:pPr>
            <w:r w:rsidRPr="0000629C">
              <w:rPr>
                <w:rFonts w:ascii="Times New Roman" w:hAnsi="Times New Roman" w:cs="Times New Roman"/>
                <w:b/>
                <w:bCs/>
                <w:color w:val="1F497D" w:themeColor="text2"/>
                <w:spacing w:val="-1"/>
                <w:sz w:val="24"/>
                <w:szCs w:val="24"/>
              </w:rPr>
              <w:t xml:space="preserve">Анализ выполнения учебного плана </w:t>
            </w:r>
          </w:p>
          <w:p w:rsidR="00C3492F" w:rsidRPr="00C3492F" w:rsidRDefault="00C3492F" w:rsidP="00C3492F">
            <w:pPr>
              <w:shd w:val="clear" w:color="auto" w:fill="FFFFFF"/>
              <w:spacing w:before="40"/>
              <w:jc w:val="center"/>
              <w:rPr>
                <w:rFonts w:ascii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  <w:p w:rsidR="00C3492F" w:rsidRPr="00F862DC" w:rsidRDefault="00C3492F" w:rsidP="00C3492F">
            <w:pPr>
              <w:shd w:val="clear" w:color="auto" w:fill="FFFFFF"/>
              <w:ind w:left="72" w:right="76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Цель: </w:t>
            </w:r>
            <w:r w:rsidRPr="00F862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проанализировать результативность и эффективность выполнения учебного плана.</w:t>
            </w:r>
          </w:p>
          <w:p w:rsidR="00C3492F" w:rsidRPr="00F862DC" w:rsidRDefault="00C3492F" w:rsidP="00C3492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3492F" w:rsidRPr="00F862DC" w:rsidRDefault="00C3492F" w:rsidP="00C3492F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896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Практическая часть учебных программ выполнена полностью.   </w:t>
            </w:r>
          </w:p>
          <w:p w:rsidR="00C3492F" w:rsidRPr="00F862DC" w:rsidRDefault="00C3492F" w:rsidP="00C3492F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896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Теоретическая часть учебных программ выполнена полностью.</w:t>
            </w:r>
          </w:p>
          <w:p w:rsidR="00C3492F" w:rsidRPr="00F862DC" w:rsidRDefault="00C3492F" w:rsidP="00C3492F">
            <w:pPr>
              <w:pStyle w:val="11"/>
              <w:keepNext w:val="0"/>
              <w:autoSpaceDE/>
              <w:rPr>
                <w:rFonts w:ascii="Times New Roman" w:hAnsi="Times New Roman" w:cs="Times New Roman"/>
              </w:rPr>
            </w:pPr>
            <w:r w:rsidRPr="00F862DC">
              <w:rPr>
                <w:rFonts w:ascii="Times New Roman" w:hAnsi="Times New Roman" w:cs="Times New Roman"/>
              </w:rPr>
              <w:t xml:space="preserve">   3. Реализация учебного плана обеспечена необходимыми кадрами </w:t>
            </w:r>
          </w:p>
          <w:p w:rsidR="00C3492F" w:rsidRPr="00F862DC" w:rsidRDefault="00C3492F" w:rsidP="00C3492F">
            <w:pPr>
              <w:pStyle w:val="11"/>
              <w:keepNext w:val="0"/>
              <w:autoSpaceDE/>
              <w:rPr>
                <w:rFonts w:ascii="Times New Roman" w:hAnsi="Times New Roman" w:cs="Times New Roman"/>
              </w:rPr>
            </w:pPr>
            <w:r w:rsidRPr="00F862DC">
              <w:rPr>
                <w:rFonts w:ascii="Times New Roman" w:hAnsi="Times New Roman" w:cs="Times New Roman"/>
              </w:rPr>
              <w:t>специалистов соответствующей квалификации.</w:t>
            </w:r>
          </w:p>
          <w:p w:rsidR="00C3492F" w:rsidRPr="00F862DC" w:rsidRDefault="00C3492F" w:rsidP="00C3492F">
            <w:pPr>
              <w:pStyle w:val="11"/>
              <w:keepNext w:val="0"/>
              <w:autoSpaceDE/>
              <w:rPr>
                <w:rFonts w:ascii="Times New Roman" w:hAnsi="Times New Roman" w:cs="Times New Roman"/>
              </w:rPr>
            </w:pPr>
            <w:r w:rsidRPr="00F862DC">
              <w:rPr>
                <w:rFonts w:ascii="Times New Roman" w:hAnsi="Times New Roman" w:cs="Times New Roman"/>
              </w:rPr>
              <w:t xml:space="preserve">         4. Перегрузка обучающихся отсутствовала.</w:t>
            </w:r>
          </w:p>
          <w:p w:rsidR="00C3492F" w:rsidRPr="00F862DC" w:rsidRDefault="00C3492F" w:rsidP="00C3492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года была осуществлена проверка нормативно-правовой базы образовательного учреждения, журналов по технике безопасности, классных журналов, личных дел учащихся, дневников, тетрадей</w:t>
            </w:r>
          </w:p>
          <w:p w:rsidR="00C3492F" w:rsidRPr="00F862DC" w:rsidRDefault="00C3492F" w:rsidP="00C3492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проверки журналов по технике безопасности установлено, что во всех кабинетах повышенной опасности имеются журналы инструктажа учащихся, памятки и инструкции. У каждого классного руководителя имеются журналы инструктажа учащихся, но записи вносятся не всегда своевременно. Были даны рекомендации привести журналы по ТБ в соответствие с требованиями, регулярно проводить с учащимися  инструктаж, своевременно заполнять журналы. </w:t>
            </w:r>
          </w:p>
          <w:p w:rsidR="00C3492F" w:rsidRPr="00F862DC" w:rsidRDefault="00C3492F" w:rsidP="00C3492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 xml:space="preserve">   В результате проверки личных дел учащихся установлено, что на каждого учащегося заведено личное дело, личные дела ведутся аккуратно, имеется вся необходимая документация (заявление, справка о составе семьи, копия свидетельства о рождении, копия паспорта, копия аттестата, копия медицинского полиса). Классные руководители своевременно вносят в личные дела итоговые оценки, </w:t>
            </w:r>
            <w:r w:rsidRPr="00F86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поощрении учащихся. Были даны рекомендации внимательно заполнять личные дела учащихся, не допускать исправлений итоговых оценок.</w:t>
            </w:r>
          </w:p>
          <w:p w:rsidR="00C3492F" w:rsidRPr="00F862DC" w:rsidRDefault="00C3492F" w:rsidP="00C3492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2F" w:rsidRPr="00F862DC" w:rsidRDefault="00C3492F" w:rsidP="00C3492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В результате проверки классных журналов установлено, что все  журналы имеют удовлетворительный внешний вид, заполнение их большинством учителей ведётся в соответствии с инструкцией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Магомедханова П. , Магомедова Р.Н.,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Мухидинов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Х.М., М</w:t>
            </w:r>
            <w:r w:rsidR="00CC3086">
              <w:rPr>
                <w:rFonts w:ascii="Times New Roman" w:hAnsi="Times New Roman" w:cs="Times New Roman"/>
                <w:sz w:val="24"/>
                <w:szCs w:val="24"/>
              </w:rPr>
              <w:t xml:space="preserve">агомедов </w:t>
            </w:r>
            <w:proofErr w:type="spellStart"/>
            <w:r w:rsidR="00CC3086">
              <w:rPr>
                <w:rFonts w:ascii="Times New Roman" w:hAnsi="Times New Roman" w:cs="Times New Roman"/>
                <w:sz w:val="24"/>
                <w:szCs w:val="24"/>
              </w:rPr>
              <w:t>А.М.,Магомедова</w:t>
            </w:r>
            <w:proofErr w:type="spellEnd"/>
            <w:r w:rsidR="00CC308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 xml:space="preserve"> Записи в журналах осуществляются учителями в соответствии с их учебной нагрузкой по тарификации, запись изученных на уроках тем ведётся в соответствии с календарно-тематическим планированием.</w:t>
            </w:r>
          </w:p>
          <w:p w:rsidR="00C3492F" w:rsidRPr="00F862DC" w:rsidRDefault="00C3492F" w:rsidP="00C3492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дневников учащихся   показала, что в целом учащиеся ведут дневники аккуратно, имеется список учителей, расписание уроков, но в то же время на момент проверки не у всех учащихся имелись дневники, не всегда записывается домашнее задание, отсутствуют росписи родителей, что говорит об отсутствии систематического контроля  за детьми с их стороны и со стороны классных руководителей. </w:t>
            </w:r>
          </w:p>
          <w:p w:rsidR="00C3492F" w:rsidRPr="00F862DC" w:rsidRDefault="00C3492F" w:rsidP="00C3492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2F" w:rsidRPr="00F862DC" w:rsidRDefault="00C3492F" w:rsidP="00C3492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тетрадей учащихся  показала, что у учащихся имеются тетради по всем предметам, учителя проверяют тетради учащихся, соблюдается единый орфографический режим, но в тоже время не все учащиеся ведут тетради аккуратно, выполняют домашнюю работу, забывают тетради дома. </w:t>
            </w:r>
          </w:p>
          <w:p w:rsidR="00C3492F" w:rsidRDefault="00C3492F" w:rsidP="00C3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2F" w:rsidRPr="0000629C" w:rsidRDefault="00C3492F" w:rsidP="00C3492F">
            <w:pPr>
              <w:ind w:firstLine="549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0629C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Рекомендации на следующий год</w:t>
            </w:r>
            <w:r w:rsidRPr="0000629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:</w:t>
            </w:r>
          </w:p>
          <w:p w:rsidR="00C3492F" w:rsidRPr="00F862DC" w:rsidRDefault="00C3492F" w:rsidP="00C3492F">
            <w:pPr>
              <w:widowControl w:val="0"/>
              <w:numPr>
                <w:ilvl w:val="0"/>
                <w:numId w:val="8"/>
              </w:numPr>
              <w:suppressAutoHyphens/>
              <w:ind w:left="0" w:firstLine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 xml:space="preserve">- учителям </w:t>
            </w:r>
            <w:r w:rsidRPr="00F862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предметникам </w:t>
            </w: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на своевременное записывание тем уроков.</w:t>
            </w:r>
          </w:p>
          <w:p w:rsidR="00C3492F" w:rsidRPr="00F862DC" w:rsidRDefault="00C3492F" w:rsidP="00C3492F">
            <w:pPr>
              <w:widowControl w:val="0"/>
              <w:numPr>
                <w:ilvl w:val="0"/>
                <w:numId w:val="8"/>
              </w:numPr>
              <w:suppressAutoHyphens/>
              <w:ind w:left="0" w:firstLine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 xml:space="preserve">- учителям </w:t>
            </w:r>
            <w:r w:rsidRPr="00F862D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предметникам</w:t>
            </w: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на систему опроса на уроках (неудовлетворительные оценки после пропущенных учениками уроков по уважительной причине не ставить). </w:t>
            </w:r>
          </w:p>
          <w:p w:rsidR="00C3492F" w:rsidRPr="00F862DC" w:rsidRDefault="00C3492F" w:rsidP="00C3492F">
            <w:pPr>
              <w:widowControl w:val="0"/>
              <w:numPr>
                <w:ilvl w:val="0"/>
                <w:numId w:val="8"/>
              </w:numPr>
              <w:suppressAutoHyphens/>
              <w:ind w:left="0" w:firstLine="5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-  обратить внимание аккуратное ведение документации.</w:t>
            </w:r>
          </w:p>
          <w:p w:rsidR="00C3492F" w:rsidRPr="00F862DC" w:rsidRDefault="00C3492F" w:rsidP="00C3492F">
            <w:pPr>
              <w:ind w:firstLine="54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3492F" w:rsidRPr="00F862DC" w:rsidRDefault="00C3492F" w:rsidP="00C3492F">
            <w:pPr>
              <w:shd w:val="clear" w:color="auto" w:fill="FFFFFF"/>
              <w:ind w:right="23" w:firstLine="55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Выводы:</w:t>
            </w:r>
            <w:r w:rsidRPr="00F862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1. Учебный план в начальном звене по часам и практической части выполнен полностью.</w:t>
            </w:r>
          </w:p>
          <w:p w:rsidR="00C3492F" w:rsidRPr="00F862DC" w:rsidRDefault="00C3492F" w:rsidP="00C3492F">
            <w:pPr>
              <w:shd w:val="clear" w:color="auto" w:fill="FFFFFF"/>
              <w:ind w:right="23" w:firstLine="554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2. В среднем и старшем звене имеются отставания по часам, практическая часть выполнена в полном объеме.</w:t>
            </w:r>
          </w:p>
          <w:p w:rsidR="00C3492F" w:rsidRPr="00F862DC" w:rsidRDefault="00C3492F" w:rsidP="00C3492F">
            <w:pPr>
              <w:shd w:val="clear" w:color="auto" w:fill="FFFFFF"/>
              <w:ind w:right="23" w:firstLine="56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C3492F" w:rsidRPr="00F862DC" w:rsidRDefault="00C3492F" w:rsidP="00C3492F">
            <w:pPr>
              <w:shd w:val="clear" w:color="auto" w:fill="FFFFFF"/>
              <w:ind w:right="23" w:firstLine="567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3. Достигнутые успехи в образовательном процессе в основном удовлетворяют учащихся, родителей, педагогический коллектив, соответствуют поставленным целям.</w:t>
            </w:r>
          </w:p>
          <w:p w:rsidR="00C86383" w:rsidRDefault="00C86383"/>
          <w:p w:rsidR="00C3492F" w:rsidRDefault="00C3492F"/>
          <w:p w:rsidR="00C3492F" w:rsidRDefault="00C3492F" w:rsidP="00FC12AC">
            <w:pPr>
              <w:tabs>
                <w:tab w:val="left" w:pos="172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492F" w:rsidRPr="0000629C" w:rsidRDefault="00C3492F" w:rsidP="00C3492F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00629C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Результаты итоговой аттестации учащихся 11 класса</w:t>
            </w:r>
          </w:p>
          <w:p w:rsidR="00C3492F" w:rsidRPr="00F862DC" w:rsidRDefault="00C3492F" w:rsidP="00C3492F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3492F" w:rsidRPr="00F862DC" w:rsidRDefault="00C3492F" w:rsidP="00C3492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F554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554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МКОУ «Балаханская СОШ»</w:t>
            </w: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 xml:space="preserve"> велась целенаправленная, планомерная, систематическая подготовка участников педагогического процесса к новой форме аттестации. Методический совет, ознакомившись с нормативно-правовыми документами по организации и проведению ЕГЭ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Республике Дагестан </w:t>
            </w: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, разработал план-график подготовки школы к ЕГЭ, который был обсужден на методических объединениях и утвержден директором школы. В соответствии с данным планом директор, заместитель директора по УВР, методические объединения, составили планы работы по подготовке учащихся к Единому экзамену.</w:t>
            </w:r>
          </w:p>
          <w:p w:rsidR="00C3492F" w:rsidRPr="00F862DC" w:rsidRDefault="00C3492F" w:rsidP="00C3492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2F" w:rsidRPr="00F862DC" w:rsidRDefault="00C3492F" w:rsidP="00C3492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 xml:space="preserve">     В октябре месяце для учителей – предметников проведен инструктивно- методический семинар «Цели и технология ЕГЭ», на котором изучены результаты экзамена 201</w:t>
            </w:r>
            <w:r w:rsidR="00F554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 xml:space="preserve"> года, Положение о проведении ЕГЭ, методические рекомендации по преподаванию предметов в средней школе с учетом результатов ЕГЭ 201</w:t>
            </w:r>
            <w:r w:rsidR="00F554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 xml:space="preserve"> года, порядок заполнения бланков ЕГЭ.  Кроме того, вопросы подготовки к ЕГЭ неоднократно в течение года выносились на обсуждение методических объединений и педагогического совета школы, учителя русского языка и литературы принимали участие в работе постоянно действующего районного семинара. </w:t>
            </w:r>
          </w:p>
          <w:p w:rsidR="00C3492F" w:rsidRDefault="00C3492F" w:rsidP="00C3492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2AC" w:rsidRPr="00F862DC" w:rsidRDefault="00FC12AC" w:rsidP="00C3492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2F" w:rsidRPr="00F862DC" w:rsidRDefault="00C3492F" w:rsidP="00C3492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 xml:space="preserve">      В начале 201</w:t>
            </w:r>
            <w:r w:rsidR="00F554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554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сформирована база данных по учащимся школы, которая обновлялось в течение года, оформлен информ</w:t>
            </w:r>
            <w:r w:rsidR="00CC3086">
              <w:rPr>
                <w:rFonts w:ascii="Times New Roman" w:hAnsi="Times New Roman" w:cs="Times New Roman"/>
                <w:sz w:val="24"/>
                <w:szCs w:val="24"/>
              </w:rPr>
              <w:t>ационный стенд, посвященный ЕГЭ.</w:t>
            </w:r>
          </w:p>
          <w:p w:rsidR="00C3492F" w:rsidRPr="00F862DC" w:rsidRDefault="00C3492F" w:rsidP="00C3492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2F" w:rsidRDefault="00C3492F" w:rsidP="00C3492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 xml:space="preserve">      Учителя – предметники уделяли большое внимание разбору различных вариантов тестовых заданий на уроках, спецкурсах и индивидуальных занятиях, отмечая ответы непосредственно в </w:t>
            </w:r>
            <w:r w:rsidRPr="00F86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бланках. Проведен ряд репетиционных  работ по русскому языку в форме и по материалам ЕГЭ.</w:t>
            </w:r>
            <w:r w:rsidR="00992967">
              <w:rPr>
                <w:rFonts w:ascii="Times New Roman" w:hAnsi="Times New Roman" w:cs="Times New Roman"/>
                <w:sz w:val="24"/>
                <w:szCs w:val="24"/>
              </w:rPr>
              <w:t>(Декабрь, январь, апрель)</w:t>
            </w:r>
            <w:r w:rsidR="0000629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которых доводилось до родителей в письменной форме.</w:t>
            </w:r>
          </w:p>
          <w:p w:rsidR="0000629C" w:rsidRPr="00F862DC" w:rsidRDefault="0000629C" w:rsidP="00C3492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 в такой же форме проводились пробные испытания в 9х классах, близкие по содержанию к итоговым работам ОГЭ</w:t>
            </w:r>
          </w:p>
          <w:p w:rsidR="00C3492F" w:rsidRPr="00F862DC" w:rsidRDefault="00C3492F" w:rsidP="00C3492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92F" w:rsidRPr="00F862DC" w:rsidRDefault="00C3492F" w:rsidP="00C3492F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 xml:space="preserve">     В течение года осуществлялось постоянное информирование учащихся 11 класса и их родителей по вопросам подготовки к ЕГЭ: проведен ряд ученических и родительских собраний, где рассмотрены вопросы нормативно-правового обеспечения ЕГЭ, показаны презентации, рекомендованные  Министерством образования </w:t>
            </w:r>
            <w:r w:rsidR="00992967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6348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2967">
              <w:rPr>
                <w:rFonts w:ascii="Times New Roman" w:hAnsi="Times New Roman" w:cs="Times New Roman"/>
                <w:sz w:val="24"/>
                <w:szCs w:val="24"/>
              </w:rPr>
              <w:t>публики Дагестан</w:t>
            </w: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, подробно изучены инструкции для участников ЕГЭ. До сведения учащихся и родителей своевременно доведены результаты всех пробных работ, основные ошибки учащихся, планы мероприятий по устранению данных ошибок.</w:t>
            </w:r>
          </w:p>
          <w:p w:rsidR="00C3492F" w:rsidRDefault="00C3492F" w:rsidP="00C3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 xml:space="preserve">     Вопрос подготовки к ЕГЭ в течение года был на </w:t>
            </w:r>
            <w:proofErr w:type="spellStart"/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F862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контроле. Просматривалось работа с бланками, </w:t>
            </w:r>
            <w:proofErr w:type="spellStart"/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, посещаемость занятий учащимися, наличие информационных стендов в классах, организация подготовки к ЕГЭ на уроках и индивидуальных занятиях</w:t>
            </w:r>
          </w:p>
          <w:p w:rsidR="00992967" w:rsidRDefault="00992967" w:rsidP="00C3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67" w:rsidRPr="00F862DC" w:rsidRDefault="00992967" w:rsidP="009929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2967" w:rsidRPr="0000629C" w:rsidRDefault="00992967" w:rsidP="0099296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00629C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Работа с методическими объединениями.</w:t>
            </w:r>
          </w:p>
          <w:p w:rsidR="00992967" w:rsidRPr="00992967" w:rsidRDefault="00992967" w:rsidP="0099296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992967" w:rsidRPr="00F862DC" w:rsidRDefault="00992967" w:rsidP="00992967">
            <w:pPr>
              <w:ind w:firstLine="5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начальных классов возглавляет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992967" w:rsidRPr="00F862DC" w:rsidRDefault="00992967" w:rsidP="00992967">
            <w:pPr>
              <w:ind w:firstLine="5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На заседаниях рассматривались следующие вопросы:</w:t>
            </w:r>
          </w:p>
          <w:p w:rsidR="00992967" w:rsidRPr="00F862DC" w:rsidRDefault="00992967" w:rsidP="00992967">
            <w:pPr>
              <w:widowControl w:val="0"/>
              <w:numPr>
                <w:ilvl w:val="0"/>
                <w:numId w:val="11"/>
              </w:numPr>
              <w:suppressAutoHyphens/>
              <w:ind w:left="0" w:firstLine="5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 МО РФ и рекомендаций начального образования по управлению образовательным процессом в начальной школе.</w:t>
            </w:r>
          </w:p>
          <w:p w:rsidR="00992967" w:rsidRPr="00F862DC" w:rsidRDefault="00992967" w:rsidP="00992967">
            <w:pPr>
              <w:widowControl w:val="0"/>
              <w:numPr>
                <w:ilvl w:val="0"/>
                <w:numId w:val="11"/>
              </w:numPr>
              <w:suppressAutoHyphens/>
              <w:ind w:left="0" w:firstLine="5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образовательного процесса на </w:t>
            </w:r>
            <w:proofErr w:type="spellStart"/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F862DC">
              <w:rPr>
                <w:rFonts w:ascii="Times New Roman" w:hAnsi="Times New Roman" w:cs="Times New Roman"/>
                <w:sz w:val="24"/>
                <w:szCs w:val="24"/>
              </w:rPr>
              <w:t xml:space="preserve"> основе как условие реализации образовательных стандартов второго поколения.</w:t>
            </w:r>
          </w:p>
          <w:p w:rsidR="00992967" w:rsidRPr="00F862DC" w:rsidRDefault="00992967" w:rsidP="00992967">
            <w:pPr>
              <w:widowControl w:val="0"/>
              <w:numPr>
                <w:ilvl w:val="0"/>
                <w:numId w:val="11"/>
              </w:numPr>
              <w:suppressAutoHyphens/>
              <w:ind w:left="0" w:firstLine="5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 xml:space="preserve">- Работа с мотивированными учащимися. </w:t>
            </w:r>
          </w:p>
          <w:p w:rsidR="00992967" w:rsidRPr="00F862DC" w:rsidRDefault="00992967" w:rsidP="00992967">
            <w:pPr>
              <w:widowControl w:val="0"/>
              <w:numPr>
                <w:ilvl w:val="0"/>
                <w:numId w:val="11"/>
              </w:numPr>
              <w:suppressAutoHyphens/>
              <w:ind w:left="0" w:firstLine="5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- Преемственность. Начальная школа и школа 2 ступени. Результаты адаптации первоклассников.</w:t>
            </w:r>
          </w:p>
          <w:p w:rsidR="00992967" w:rsidRPr="00F862DC" w:rsidRDefault="00992967" w:rsidP="00992967">
            <w:pPr>
              <w:widowControl w:val="0"/>
              <w:numPr>
                <w:ilvl w:val="0"/>
                <w:numId w:val="11"/>
              </w:numPr>
              <w:suppressAutoHyphens/>
              <w:ind w:left="0" w:firstLine="5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ФГОС в образовательную среду начальной школы. </w:t>
            </w:r>
          </w:p>
          <w:p w:rsidR="00992967" w:rsidRPr="00F862DC" w:rsidRDefault="00992967" w:rsidP="00992967">
            <w:pPr>
              <w:shd w:val="clear" w:color="auto" w:fill="FFFFFF"/>
              <w:snapToGrid w:val="0"/>
              <w:spacing w:line="200" w:lineRule="atLeast"/>
              <w:ind w:firstLine="563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 течение года организована </w:t>
            </w:r>
            <w:proofErr w:type="spellStart"/>
            <w:r w:rsidRPr="00F862D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межсекционная</w:t>
            </w:r>
            <w:proofErr w:type="spellEnd"/>
            <w:r w:rsidRPr="00F862D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работа, на заседаниях которых составлялись контрольные работы,; организовано </w:t>
            </w:r>
            <w:proofErr w:type="spellStart"/>
            <w:r w:rsidRPr="00F862D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взаимопосещение</w:t>
            </w:r>
            <w:proofErr w:type="spellEnd"/>
            <w:r w:rsidRPr="00F862D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уроков учителями, изучалась современная педагогическая и методическая литература по начальной школе. Особое внимание уделено изучению УМК «Школа России», «Перспективная начальная школа». Учителями организовано </w:t>
            </w:r>
            <w:proofErr w:type="spellStart"/>
            <w:r w:rsidRPr="00F862D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взаимопосещение</w:t>
            </w:r>
            <w:proofErr w:type="spellEnd"/>
            <w:r w:rsidRPr="00F862D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уроков. </w:t>
            </w:r>
          </w:p>
          <w:p w:rsidR="00992967" w:rsidRPr="00F862DC" w:rsidRDefault="00992967" w:rsidP="00992967">
            <w:pPr>
              <w:shd w:val="clear" w:color="auto" w:fill="FFFFFF"/>
              <w:snapToGrid w:val="0"/>
              <w:spacing w:line="200" w:lineRule="atLeast"/>
              <w:ind w:firstLine="563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992967" w:rsidRDefault="00992967" w:rsidP="00992967">
            <w:pPr>
              <w:ind w:firstLine="57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92967" w:rsidRPr="00F862DC" w:rsidRDefault="00992967" w:rsidP="00992967">
            <w:pPr>
              <w:ind w:firstLine="57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Рекомендации на следующий год:</w:t>
            </w:r>
          </w:p>
          <w:p w:rsidR="00992967" w:rsidRPr="00F862DC" w:rsidRDefault="00992967" w:rsidP="00992967">
            <w:pPr>
              <w:ind w:firstLine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1.Продолжить изучение и внедрение  ФГОС второго поколения.</w:t>
            </w:r>
          </w:p>
          <w:p w:rsidR="00992967" w:rsidRPr="00F862DC" w:rsidRDefault="00992967" w:rsidP="00992967">
            <w:pPr>
              <w:ind w:firstLine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2.Продолжить изучение УМК «</w:t>
            </w:r>
            <w:r w:rsidRPr="00F862D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Школа России</w:t>
            </w: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92967" w:rsidRPr="00F862DC" w:rsidRDefault="00992967" w:rsidP="00992967">
            <w:pPr>
              <w:ind w:firstLine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3.Принимать активное участие в проектировании программы внеурочной образовательной деятельности, программы работы с детьми, нуждающимися в коррекции.</w:t>
            </w:r>
          </w:p>
          <w:p w:rsidR="00992967" w:rsidRPr="00F862DC" w:rsidRDefault="00992967" w:rsidP="00992967">
            <w:pPr>
              <w:ind w:firstLine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4.Разработать рабочие программы учебных предметов с учетом формирования УУД.</w:t>
            </w:r>
          </w:p>
          <w:p w:rsidR="00992967" w:rsidRPr="00F862DC" w:rsidRDefault="00992967" w:rsidP="00992967">
            <w:pPr>
              <w:ind w:firstLine="589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5.Повышать педагогический  уровень учителей через курсовую подготовку, работу МО школы.</w:t>
            </w:r>
          </w:p>
          <w:p w:rsidR="00992967" w:rsidRPr="00F862DC" w:rsidRDefault="00992967" w:rsidP="00992967">
            <w:pPr>
              <w:shd w:val="clear" w:color="auto" w:fill="FFFFFF"/>
              <w:snapToGrid w:val="0"/>
              <w:ind w:firstLine="5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 xml:space="preserve">6.Продолжить поиск оптимальных </w:t>
            </w:r>
            <w:proofErr w:type="spellStart"/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F862DC">
              <w:rPr>
                <w:rFonts w:ascii="Times New Roman" w:hAnsi="Times New Roman" w:cs="Times New Roman"/>
                <w:sz w:val="24"/>
                <w:szCs w:val="24"/>
              </w:rPr>
              <w:t xml:space="preserve"> форм организации учебного процесса в начальной школе.</w:t>
            </w:r>
          </w:p>
          <w:p w:rsidR="00992967" w:rsidRPr="00F862DC" w:rsidRDefault="00992967" w:rsidP="00992967">
            <w:pPr>
              <w:shd w:val="clear" w:color="auto" w:fill="FFFFFF"/>
              <w:snapToGrid w:val="0"/>
              <w:ind w:left="3" w:right="3" w:firstLine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67" w:rsidRPr="00F862DC" w:rsidRDefault="00992967" w:rsidP="00992967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 xml:space="preserve">2.МО учителей русского языка и литературы работало над темой «Развитие учебной мотивации школьников». Возглавляет МО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Магомедханова П.М.</w:t>
            </w: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.. Вопросы, освещаемые на заседаниях, разнообразные.</w:t>
            </w:r>
          </w:p>
          <w:p w:rsidR="00992967" w:rsidRPr="00F862DC" w:rsidRDefault="00992967" w:rsidP="00992967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- Изучение нормативных документов.</w:t>
            </w:r>
          </w:p>
          <w:p w:rsidR="00992967" w:rsidRPr="00F862DC" w:rsidRDefault="00992967" w:rsidP="00992967">
            <w:pPr>
              <w:widowControl w:val="0"/>
              <w:numPr>
                <w:ilvl w:val="0"/>
                <w:numId w:val="8"/>
              </w:numPr>
              <w:suppressAutoHyphens/>
              <w:ind w:left="0"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- Преемственность в обучении русскому языку, литературе.</w:t>
            </w:r>
          </w:p>
          <w:p w:rsidR="00992967" w:rsidRPr="00F862DC" w:rsidRDefault="00992967" w:rsidP="00992967">
            <w:pPr>
              <w:widowControl w:val="0"/>
              <w:numPr>
                <w:ilvl w:val="0"/>
                <w:numId w:val="8"/>
              </w:numPr>
              <w:suppressAutoHyphens/>
              <w:ind w:left="0"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- Изучение материалов ГИА и ЕГЭ. Методика подготовки к ГИА.</w:t>
            </w:r>
          </w:p>
          <w:p w:rsidR="00992967" w:rsidRPr="00F862DC" w:rsidRDefault="00992967" w:rsidP="00992967">
            <w:pPr>
              <w:widowControl w:val="0"/>
              <w:numPr>
                <w:ilvl w:val="0"/>
                <w:numId w:val="8"/>
              </w:numPr>
              <w:suppressAutoHyphens/>
              <w:ind w:left="0"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- Результаты олимпиад, пробных ЕГЭ, ГИА.</w:t>
            </w:r>
          </w:p>
          <w:p w:rsidR="00992967" w:rsidRPr="00F862DC" w:rsidRDefault="00992967" w:rsidP="00992967">
            <w:pPr>
              <w:widowControl w:val="0"/>
              <w:numPr>
                <w:ilvl w:val="0"/>
                <w:numId w:val="8"/>
              </w:numPr>
              <w:suppressAutoHyphens/>
              <w:ind w:left="0"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- Результаты итоговых контрольных работ (тестов в 5-8 классах).</w:t>
            </w:r>
          </w:p>
          <w:p w:rsidR="00992967" w:rsidRPr="00F862DC" w:rsidRDefault="00992967" w:rsidP="00992967">
            <w:pPr>
              <w:widowControl w:val="0"/>
              <w:numPr>
                <w:ilvl w:val="0"/>
                <w:numId w:val="8"/>
              </w:numPr>
              <w:suppressAutoHyphens/>
              <w:ind w:left="0"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- Практическая направленность уроков русского языка и литературы.</w:t>
            </w:r>
          </w:p>
          <w:p w:rsidR="00992967" w:rsidRPr="00F862DC" w:rsidRDefault="00992967" w:rsidP="00992967">
            <w:pPr>
              <w:widowControl w:val="0"/>
              <w:numPr>
                <w:ilvl w:val="0"/>
                <w:numId w:val="8"/>
              </w:numPr>
              <w:suppressAutoHyphens/>
              <w:ind w:left="0"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- Аттестация учителей. Посещение уроков.</w:t>
            </w:r>
          </w:p>
          <w:p w:rsidR="00992967" w:rsidRPr="00F862DC" w:rsidRDefault="00992967" w:rsidP="00992967">
            <w:pPr>
              <w:widowControl w:val="0"/>
              <w:numPr>
                <w:ilvl w:val="0"/>
                <w:numId w:val="8"/>
              </w:numPr>
              <w:suppressAutoHyphens/>
              <w:ind w:left="0"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обучения.</w:t>
            </w:r>
          </w:p>
          <w:p w:rsidR="00992967" w:rsidRPr="00F862DC" w:rsidRDefault="00992967" w:rsidP="00992967">
            <w:pPr>
              <w:shd w:val="clear" w:color="auto" w:fill="FFFFFF"/>
              <w:snapToGrid w:val="0"/>
              <w:ind w:firstLine="6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Проведена предметная неделя русского языка. В рамках недели русского языка обучающиеся ознакомлены с экранизацией произведений школьной программы.</w:t>
            </w:r>
          </w:p>
          <w:p w:rsidR="00992967" w:rsidRPr="00F862DC" w:rsidRDefault="00992967" w:rsidP="00992967">
            <w:pPr>
              <w:ind w:firstLine="60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92967" w:rsidRPr="00F862DC" w:rsidRDefault="00992967" w:rsidP="00992967">
            <w:pPr>
              <w:ind w:firstLine="60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Рекомендации  на следующий год:</w:t>
            </w:r>
          </w:p>
          <w:p w:rsidR="00992967" w:rsidRPr="00F862DC" w:rsidRDefault="00992967" w:rsidP="0099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1. Продолжить работы по повышению качества образования в профильных классах.</w:t>
            </w:r>
          </w:p>
          <w:p w:rsidR="00992967" w:rsidRPr="00F862DC" w:rsidRDefault="00992967" w:rsidP="0099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2. Продолжить работу по внедрению в процесс новых образовательных технологий.</w:t>
            </w:r>
          </w:p>
          <w:p w:rsidR="00992967" w:rsidRPr="00F862DC" w:rsidRDefault="00992967" w:rsidP="00992967">
            <w:pPr>
              <w:ind w:firstLine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3. Продолжить работу по подготовке обучающихся к олимпиадам по русскому языку, по литературе.</w:t>
            </w:r>
          </w:p>
          <w:p w:rsidR="00992967" w:rsidRPr="00F862DC" w:rsidRDefault="00992967" w:rsidP="00992967">
            <w:pPr>
              <w:shd w:val="clear" w:color="auto" w:fill="FFFFFF"/>
              <w:snapToGrid w:val="0"/>
              <w:ind w:left="3" w:right="3" w:firstLine="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967" w:rsidRPr="00F862DC" w:rsidRDefault="00992967" w:rsidP="00992967">
            <w:pPr>
              <w:ind w:firstLine="5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 xml:space="preserve">3.МО учителей </w:t>
            </w:r>
            <w:r w:rsidR="005271C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возглавляет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r w:rsidR="005271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71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. На заседаниях рассматривались следующие вопросы:</w:t>
            </w:r>
          </w:p>
          <w:p w:rsidR="00992967" w:rsidRPr="00F862DC" w:rsidRDefault="00992967" w:rsidP="00992967">
            <w:pPr>
              <w:ind w:firstLine="5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форм и методов организации учебно-познавательной деятельности и выявление ресурсов развития современного урока в достижении нового качества математического образования.</w:t>
            </w:r>
          </w:p>
          <w:p w:rsidR="00992967" w:rsidRPr="00F862DC" w:rsidRDefault="00992967" w:rsidP="00992967">
            <w:pPr>
              <w:ind w:firstLine="5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- Математическая компетентность.</w:t>
            </w:r>
          </w:p>
          <w:p w:rsidR="00992967" w:rsidRPr="00F862DC" w:rsidRDefault="00992967" w:rsidP="00992967">
            <w:pPr>
              <w:ind w:firstLine="5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- Формирование учебно- познавательной компетентности учащихся.</w:t>
            </w:r>
          </w:p>
          <w:p w:rsidR="00992967" w:rsidRPr="00F862DC" w:rsidRDefault="00992967" w:rsidP="00992967">
            <w:pPr>
              <w:ind w:firstLine="5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- Развитие информационной и коммуникативной компетентностей учащихся.</w:t>
            </w:r>
          </w:p>
          <w:p w:rsidR="00992967" w:rsidRPr="00F862DC" w:rsidRDefault="00992967" w:rsidP="00992967">
            <w:pPr>
              <w:ind w:firstLine="5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- ЕГЭ как инструмент управления качеством образования.</w:t>
            </w:r>
          </w:p>
          <w:p w:rsidR="00992967" w:rsidRPr="00F862DC" w:rsidRDefault="00992967" w:rsidP="00992967">
            <w:pPr>
              <w:ind w:firstLine="5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На заседаниях анализировались итоги олимпиад, конкурсов, пробных ЕГЭ, обсуждался вопрос, как повысить качество математического образования, проводились открытые уроки.</w:t>
            </w:r>
          </w:p>
          <w:p w:rsidR="00992967" w:rsidRPr="00F862DC" w:rsidRDefault="00992967" w:rsidP="00992967">
            <w:pPr>
              <w:shd w:val="clear" w:color="auto" w:fill="FFFFFF"/>
              <w:snapToGrid w:val="0"/>
              <w:ind w:firstLine="5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Проводился школьный тур олимпиады, неделя математики.</w:t>
            </w:r>
          </w:p>
          <w:p w:rsidR="00992967" w:rsidRPr="00F862DC" w:rsidRDefault="00992967" w:rsidP="00992967">
            <w:pPr>
              <w:ind w:firstLine="54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92967" w:rsidRPr="00F862DC" w:rsidRDefault="00992967" w:rsidP="00992967">
            <w:pPr>
              <w:ind w:firstLine="54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Рекомендации на следующий учебный год.</w:t>
            </w:r>
          </w:p>
          <w:p w:rsidR="00992967" w:rsidRPr="00F862DC" w:rsidRDefault="00992967" w:rsidP="00992967">
            <w:pPr>
              <w:ind w:firstLine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1.Обсудить низкие результаты  ЕГЭ по математике, проанализировать, наметить пути повышения качества образования.</w:t>
            </w:r>
          </w:p>
          <w:p w:rsidR="00992967" w:rsidRPr="00F862DC" w:rsidRDefault="00992967" w:rsidP="00992967">
            <w:pPr>
              <w:ind w:firstLine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2.Продолжить работу по подготовке обучающихся к ГИА, ЕГЭ.</w:t>
            </w:r>
          </w:p>
          <w:p w:rsidR="00992967" w:rsidRPr="00F862DC" w:rsidRDefault="00992967" w:rsidP="00992967">
            <w:pPr>
              <w:shd w:val="clear" w:color="auto" w:fill="FFFFFF"/>
              <w:snapToGrid w:val="0"/>
              <w:ind w:firstLine="5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sz w:val="24"/>
                <w:szCs w:val="24"/>
              </w:rPr>
              <w:t xml:space="preserve">3.Продолжить работу по внедрению в практику информационных и </w:t>
            </w:r>
            <w:proofErr w:type="spellStart"/>
            <w:r w:rsidRPr="00F862DC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F862D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  <w:p w:rsidR="00992967" w:rsidRDefault="00992967" w:rsidP="00C3492F"/>
          <w:p w:rsidR="00992967" w:rsidRPr="00FC12AC" w:rsidRDefault="00FC12AC" w:rsidP="00C3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2AC">
              <w:rPr>
                <w:rFonts w:ascii="Times New Roman" w:hAnsi="Times New Roman" w:cs="Times New Roman"/>
                <w:sz w:val="24"/>
                <w:szCs w:val="24"/>
              </w:rPr>
              <w:t>Отчеты МО прилагаются</w:t>
            </w:r>
          </w:p>
          <w:p w:rsidR="00992967" w:rsidRDefault="00992967" w:rsidP="00C3492F"/>
          <w:p w:rsidR="00992967" w:rsidRDefault="00992967" w:rsidP="00C3492F"/>
          <w:p w:rsidR="00992967" w:rsidRPr="0000629C" w:rsidRDefault="00992967" w:rsidP="00992967">
            <w:pPr>
              <w:tabs>
                <w:tab w:val="num" w:pos="3272"/>
              </w:tabs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u w:val="single"/>
              </w:rPr>
            </w:pPr>
            <w:r w:rsidRPr="0000629C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u w:val="single"/>
              </w:rPr>
              <w:t>Задачи образовательного учреждения</w:t>
            </w:r>
          </w:p>
          <w:p w:rsidR="00992967" w:rsidRPr="0000629C" w:rsidRDefault="00992967" w:rsidP="00992967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u w:val="single"/>
              </w:rPr>
            </w:pPr>
            <w:r w:rsidRPr="0000629C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u w:val="single"/>
              </w:rPr>
              <w:t>на 201</w:t>
            </w:r>
            <w:r w:rsidR="00F5545B" w:rsidRPr="0000629C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u w:val="single"/>
              </w:rPr>
              <w:t>8</w:t>
            </w:r>
            <w:r w:rsidRPr="0000629C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u w:val="single"/>
              </w:rPr>
              <w:t>– 201</w:t>
            </w:r>
            <w:r w:rsidR="00F5545B" w:rsidRPr="0000629C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u w:val="single"/>
              </w:rPr>
              <w:t>9</w:t>
            </w:r>
            <w:r w:rsidRPr="0000629C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  <w:u w:val="single"/>
              </w:rPr>
              <w:t xml:space="preserve"> учебный год</w:t>
            </w:r>
          </w:p>
          <w:p w:rsidR="00992967" w:rsidRPr="00F862DC" w:rsidRDefault="00992967" w:rsidP="00992967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992967" w:rsidRPr="00F862DC" w:rsidRDefault="00992967" w:rsidP="00992967">
            <w:pPr>
              <w:pStyle w:val="31"/>
              <w:spacing w:after="0"/>
              <w:ind w:left="426" w:right="-1" w:firstLine="42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</w:rPr>
              <w:t>Цель:</w:t>
            </w:r>
          </w:p>
          <w:p w:rsidR="00992967" w:rsidRPr="00F862DC" w:rsidRDefault="00992967" w:rsidP="00992967">
            <w:pPr>
              <w:pStyle w:val="31"/>
              <w:spacing w:after="0"/>
              <w:ind w:left="426" w:right="-1" w:firstLine="42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условий для воспитания, обучения, развития здоровой личности путем оптимального использования дифференцированного подхода в обучении, личностно-ориентированных, </w:t>
            </w:r>
            <w:proofErr w:type="spellStart"/>
            <w:r w:rsidRPr="00F86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здоровьесберегающих</w:t>
            </w:r>
            <w:proofErr w:type="spellEnd"/>
            <w:r w:rsidRPr="00F86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 в учебно-воспитательном процессе.</w:t>
            </w:r>
          </w:p>
          <w:p w:rsidR="00992967" w:rsidRPr="00F862DC" w:rsidRDefault="00992967" w:rsidP="00992967">
            <w:pPr>
              <w:pStyle w:val="31"/>
              <w:spacing w:after="0"/>
              <w:ind w:left="426" w:right="-1" w:firstLine="425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</w:rPr>
            </w:pPr>
          </w:p>
          <w:p w:rsidR="00992967" w:rsidRPr="00F862DC" w:rsidRDefault="00992967" w:rsidP="00992967">
            <w:pPr>
              <w:pStyle w:val="31"/>
              <w:spacing w:after="0"/>
              <w:ind w:left="426" w:right="-1" w:firstLine="425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</w:rPr>
              <w:t>Задачи:</w:t>
            </w:r>
          </w:p>
          <w:p w:rsidR="00992967" w:rsidRPr="00F862DC" w:rsidRDefault="00992967" w:rsidP="00992967">
            <w:pPr>
              <w:pStyle w:val="31"/>
              <w:spacing w:after="0"/>
              <w:ind w:left="426" w:right="-1" w:firstLine="425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</w:rPr>
            </w:pPr>
          </w:p>
          <w:p w:rsidR="00992967" w:rsidRPr="00F862DC" w:rsidRDefault="00992967" w:rsidP="00992967">
            <w:pPr>
              <w:numPr>
                <w:ilvl w:val="0"/>
                <w:numId w:val="12"/>
              </w:numPr>
              <w:ind w:left="426" w:right="-1" w:firstLine="42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Продолжение реализация ФГ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 </w:t>
            </w:r>
            <w:r w:rsidRPr="00F86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второго поколения.</w:t>
            </w:r>
          </w:p>
          <w:p w:rsidR="00992967" w:rsidRPr="00F862DC" w:rsidRDefault="00992967" w:rsidP="00992967">
            <w:pPr>
              <w:numPr>
                <w:ilvl w:val="0"/>
                <w:numId w:val="12"/>
              </w:numPr>
              <w:ind w:left="426" w:right="-1" w:firstLine="42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инновационной деятельности как базиса для совершенствования содержания образования и повышения качества образовательных услуг.</w:t>
            </w:r>
          </w:p>
          <w:p w:rsidR="00992967" w:rsidRPr="00F862DC" w:rsidRDefault="00992967" w:rsidP="00992967">
            <w:pPr>
              <w:numPr>
                <w:ilvl w:val="0"/>
                <w:numId w:val="12"/>
              </w:numPr>
              <w:tabs>
                <w:tab w:val="num" w:pos="656"/>
              </w:tabs>
              <w:ind w:left="426" w:right="-1" w:firstLine="42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Совершенствование педагогических средств для личностно-ориентированного учебно-воспитательного процесса, содействие сохранению и укреплению здоровья всех участников образовательного социума.</w:t>
            </w:r>
          </w:p>
          <w:p w:rsidR="00992967" w:rsidRPr="00F862DC" w:rsidRDefault="00992967" w:rsidP="00992967">
            <w:pPr>
              <w:numPr>
                <w:ilvl w:val="0"/>
                <w:numId w:val="12"/>
              </w:numPr>
              <w:ind w:left="426" w:right="-1" w:firstLine="42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мотивации педагогов к личностно-профессиональному развитию, распространению инновационного педагогического опыта, овладению передовыми педагогическими технологиями.</w:t>
            </w:r>
          </w:p>
          <w:p w:rsidR="00992967" w:rsidRPr="00F862DC" w:rsidRDefault="00992967" w:rsidP="00992967">
            <w:pPr>
              <w:numPr>
                <w:ilvl w:val="0"/>
                <w:numId w:val="12"/>
              </w:numPr>
              <w:ind w:left="426" w:right="-1" w:firstLine="42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Осуществление  всестороннего анализа  уровня профессиональной компетентности каждого педагога, обеспечение социально-психологической  защищенности, объективной и компетентной оценки педагогического труда с учетом специфики предмета.</w:t>
            </w:r>
          </w:p>
          <w:p w:rsidR="00992967" w:rsidRPr="00F862DC" w:rsidRDefault="00992967" w:rsidP="00992967">
            <w:pPr>
              <w:numPr>
                <w:ilvl w:val="0"/>
                <w:numId w:val="12"/>
              </w:numPr>
              <w:ind w:left="426" w:right="-1" w:firstLine="42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 системы управления образовательным учреждением на основе эффективного использования ИКТ и    формирования  оптимальной структуры управления школой.</w:t>
            </w:r>
          </w:p>
          <w:p w:rsidR="00992967" w:rsidRPr="00F862DC" w:rsidRDefault="00992967" w:rsidP="00992967">
            <w:pPr>
              <w:numPr>
                <w:ilvl w:val="0"/>
                <w:numId w:val="12"/>
              </w:numPr>
              <w:ind w:left="426" w:right="-1" w:firstLine="42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психолого-педагогического мониторинга развития учащихся.</w:t>
            </w:r>
          </w:p>
          <w:p w:rsidR="00992967" w:rsidRPr="00F862DC" w:rsidRDefault="00992967" w:rsidP="00992967">
            <w:pPr>
              <w:numPr>
                <w:ilvl w:val="0"/>
                <w:numId w:val="12"/>
              </w:numPr>
              <w:ind w:left="426" w:right="-1" w:firstLine="42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условий для осуществления экспериментальной работы по формированию культуры здоровья обучающихся средствами учебно-воспитательного процесса и развитию </w:t>
            </w:r>
            <w:r w:rsidRPr="00F86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здоровой личности младших школьников на основе индивидуального подхода.</w:t>
            </w:r>
          </w:p>
          <w:p w:rsidR="00992967" w:rsidRPr="00F862DC" w:rsidRDefault="00992967" w:rsidP="00992967">
            <w:pPr>
              <w:numPr>
                <w:ilvl w:val="0"/>
                <w:numId w:val="12"/>
              </w:numPr>
              <w:ind w:left="426" w:right="-1" w:firstLine="42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качества работы педагогов по развитию детской одаренности.</w:t>
            </w:r>
          </w:p>
          <w:p w:rsidR="00992967" w:rsidRPr="0000629C" w:rsidRDefault="00992967" w:rsidP="00992967">
            <w:pPr>
              <w:tabs>
                <w:tab w:val="left" w:pos="0"/>
              </w:tabs>
              <w:ind w:right="283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</w:p>
          <w:p w:rsidR="00992967" w:rsidRPr="0000629C" w:rsidRDefault="00992967" w:rsidP="00992967">
            <w:pPr>
              <w:tabs>
                <w:tab w:val="left" w:pos="0"/>
              </w:tabs>
              <w:ind w:right="283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00629C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  Организация деятельности общеобразовательного учреждения, направленная на получение       </w:t>
            </w:r>
          </w:p>
          <w:p w:rsidR="00992967" w:rsidRPr="0000629C" w:rsidRDefault="00992967" w:rsidP="00992967">
            <w:pPr>
              <w:tabs>
                <w:tab w:val="left" w:pos="0"/>
              </w:tabs>
              <w:ind w:right="283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00629C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 xml:space="preserve">                   общего образования (начального, основного, среднего (полного))</w:t>
            </w:r>
          </w:p>
          <w:p w:rsidR="00992967" w:rsidRPr="00F862DC" w:rsidRDefault="00992967" w:rsidP="00992967">
            <w:pPr>
              <w:pStyle w:val="a8"/>
              <w:tabs>
                <w:tab w:val="left" w:pos="0"/>
              </w:tabs>
              <w:ind w:left="2520" w:right="28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tbl>
            <w:tblPr>
              <w:tblW w:w="4651" w:type="pct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01"/>
              <w:gridCol w:w="4325"/>
              <w:gridCol w:w="1329"/>
              <w:gridCol w:w="207"/>
              <w:gridCol w:w="3248"/>
            </w:tblGrid>
            <w:tr w:rsidR="00992967" w:rsidRPr="00F862DC" w:rsidTr="00634850">
              <w:trPr>
                <w:cantSplit/>
                <w:tblHeader/>
              </w:trPr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F862D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2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7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Сроки исполнения</w:t>
                  </w: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992967" w:rsidRPr="00F862DC" w:rsidTr="00634850">
              <w:trPr>
                <w:cantSplit/>
              </w:trPr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92967" w:rsidRPr="0000629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iCs/>
                      <w:color w:val="1F497D" w:themeColor="text2"/>
                      <w:sz w:val="24"/>
                      <w:szCs w:val="24"/>
                    </w:rPr>
                  </w:pPr>
                  <w:r w:rsidRPr="0000629C">
                    <w:rPr>
                      <w:rFonts w:ascii="Times New Roman" w:hAnsi="Times New Roman" w:cs="Times New Roman"/>
                      <w:b/>
                      <w:i/>
                      <w:iCs/>
                      <w:color w:val="1F497D" w:themeColor="text2"/>
                      <w:sz w:val="24"/>
                      <w:szCs w:val="24"/>
                    </w:rPr>
                    <w:t>Совместная работа  д/сада, школы и родителей по подготовке детей к школе:</w:t>
                  </w:r>
                </w:p>
              </w:tc>
            </w:tr>
            <w:tr w:rsidR="00992967" w:rsidRPr="00F862DC" w:rsidTr="0096413A"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2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61C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Уточнить списки детей в возрасте шести лет и шести месяцев в </w:t>
                  </w:r>
                  <w:r w:rsidR="00661C9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селе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F554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 1.0</w:t>
                  </w: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8</w:t>
                  </w: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.1</w:t>
                  </w:r>
                  <w:r w:rsidR="00F5545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5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9929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Зам. директора по УВР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Магомедов И.А.</w:t>
                  </w: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учителя начальных классов</w:t>
                  </w:r>
                </w:p>
              </w:tc>
            </w:tr>
            <w:tr w:rsidR="00992967" w:rsidRPr="00F862DC" w:rsidTr="0096413A"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2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Организовать занятия для будущих первоклассников 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март - </w:t>
                  </w:r>
                  <w:r w:rsidR="0063485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август</w:t>
                  </w:r>
                </w:p>
              </w:tc>
              <w:tc>
                <w:tcPr>
                  <w:tcW w:w="175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9929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Зам. директора по УВР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Магомедов И.А.</w:t>
                  </w: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учителя  4 – х  классов</w:t>
                  </w:r>
                </w:p>
              </w:tc>
            </w:tr>
            <w:tr w:rsidR="00992967" w:rsidRPr="00F862DC" w:rsidTr="0096413A">
              <w:trPr>
                <w:trHeight w:val="1180"/>
              </w:trPr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2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Посетить занятия в выпускных группах д/с  села. 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Март </w:t>
                  </w:r>
                </w:p>
              </w:tc>
              <w:tc>
                <w:tcPr>
                  <w:tcW w:w="175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Педагог –психолог </w:t>
                  </w:r>
                  <w:r w:rsidR="00661C9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Магомедов Шамиль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учителя 4-х классов</w:t>
                  </w:r>
                </w:p>
              </w:tc>
            </w:tr>
            <w:tr w:rsidR="00992967" w:rsidRPr="00F862DC" w:rsidTr="0096413A"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2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Провести организационное собрание с родителями будущих первоклассников по подготовке детей к школе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175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Зам. директора по УВР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Магомедов И.А.</w:t>
                  </w: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учителя 4-х классов,</w:t>
                  </w:r>
                </w:p>
                <w:p w:rsidR="00992967" w:rsidRPr="00F862DC" w:rsidRDefault="00992967" w:rsidP="00661C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педагог- психолог </w:t>
                  </w:r>
                  <w:r w:rsidR="00661C9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Магомедов Ш.Г.</w:t>
                  </w:r>
                </w:p>
              </w:tc>
            </w:tr>
            <w:tr w:rsidR="00992967" w:rsidRPr="00F862DC" w:rsidTr="0096413A"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992967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  <w:r w:rsidRPr="0099296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Зачисление в 1-е классы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F554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До </w:t>
                  </w:r>
                  <w:r w:rsidRPr="0099296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.09.1</w:t>
                  </w:r>
                  <w:r w:rsidR="00F5545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5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Default="00992967" w:rsidP="005271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Директор школы </w:t>
                  </w:r>
                  <w:proofErr w:type="spellStart"/>
                  <w:r w:rsidR="005271C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НурмагомедовМ.Дж</w:t>
                  </w:r>
                  <w:proofErr w:type="spellEnd"/>
                </w:p>
                <w:p w:rsidR="008E5FF7" w:rsidRPr="00F862DC" w:rsidRDefault="008E5FF7" w:rsidP="005271C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92967" w:rsidRPr="00F862DC" w:rsidTr="00634850">
              <w:trPr>
                <w:cantSplit/>
              </w:trPr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92967" w:rsidRPr="0000629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1F497D" w:themeColor="text2"/>
                      <w:sz w:val="24"/>
                      <w:szCs w:val="24"/>
                    </w:rPr>
                  </w:pPr>
                  <w:r w:rsidRPr="0000629C">
                    <w:rPr>
                      <w:rFonts w:ascii="Times New Roman" w:hAnsi="Times New Roman" w:cs="Times New Roman"/>
                      <w:b/>
                      <w:i/>
                      <w:iCs/>
                      <w:color w:val="1F497D" w:themeColor="text2"/>
                      <w:sz w:val="24"/>
                      <w:szCs w:val="24"/>
                    </w:rPr>
                    <w:t>Создание условий для получения образования, работа по выполнению всеобуча:</w:t>
                  </w:r>
                </w:p>
              </w:tc>
            </w:tr>
            <w:tr w:rsidR="00992967" w:rsidRPr="00F862DC" w:rsidTr="0096413A"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5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92967" w:rsidRPr="00F862DC" w:rsidTr="0096413A"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2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Провести комплектование классов. 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август </w:t>
                  </w:r>
                </w:p>
              </w:tc>
              <w:tc>
                <w:tcPr>
                  <w:tcW w:w="175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Директор </w:t>
                  </w:r>
                  <w:r w:rsidR="0096413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Нурмагомедов М.Дж</w:t>
                  </w:r>
                </w:p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Кл.руководители</w:t>
                  </w:r>
                  <w:proofErr w:type="spellEnd"/>
                </w:p>
              </w:tc>
            </w:tr>
            <w:tr w:rsidR="00992967" w:rsidRPr="00F862DC" w:rsidTr="0096413A"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5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92967" w:rsidRPr="00F862DC" w:rsidTr="0096413A"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2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Вести постоянную работу по профилактике прогулов занятий и предотвращение отсева учащихся:</w:t>
                  </w:r>
                </w:p>
                <w:p w:rsidR="00992967" w:rsidRPr="00F862DC" w:rsidRDefault="00992967" w:rsidP="00992967">
                  <w:pPr>
                    <w:numPr>
                      <w:ilvl w:val="0"/>
                      <w:numId w:val="13"/>
                    </w:numPr>
                    <w:tabs>
                      <w:tab w:val="num" w:pos="-32"/>
                    </w:tabs>
                    <w:spacing w:after="0" w:line="240" w:lineRule="auto"/>
                    <w:ind w:left="-32" w:firstLine="39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организовать ежедневный учет пропусков занятий учащимися;</w:t>
                  </w:r>
                </w:p>
                <w:p w:rsidR="00992967" w:rsidRPr="00F862DC" w:rsidRDefault="00992967" w:rsidP="00992967">
                  <w:pPr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392"/>
                    </w:tabs>
                    <w:spacing w:after="0" w:line="240" w:lineRule="auto"/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держать под контролем посещаемость и успеваемость подростков </w:t>
                  </w:r>
                  <w:proofErr w:type="spellStart"/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девиантного</w:t>
                  </w:r>
                  <w:proofErr w:type="spellEnd"/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поведения;  </w:t>
                  </w:r>
                </w:p>
                <w:p w:rsidR="00992967" w:rsidRPr="00F862DC" w:rsidRDefault="00992967" w:rsidP="00634850">
                  <w:pPr>
                    <w:tabs>
                      <w:tab w:val="num" w:pos="-32"/>
                      <w:tab w:val="left" w:pos="0"/>
                    </w:tabs>
                    <w:spacing w:after="0" w:line="240" w:lineRule="auto"/>
                    <w:ind w:firstLine="328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-постоянно контактировать с инспекцией по делам несовершеннолетних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75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Зам. по УВР </w:t>
                  </w:r>
                  <w:proofErr w:type="spellStart"/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УВР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Магомедов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И.А.</w:t>
                  </w:r>
                </w:p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Зам. по ВР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Магомедов Х.Г.</w:t>
                  </w:r>
                </w:p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классные руководители</w:t>
                  </w:r>
                </w:p>
                <w:p w:rsidR="00992967" w:rsidRPr="00F862DC" w:rsidRDefault="00992967" w:rsidP="00661C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педагог –психолог </w:t>
                  </w:r>
                  <w:r w:rsidR="00661C9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Магомедов Ш.Г.</w:t>
                  </w:r>
                </w:p>
              </w:tc>
            </w:tr>
            <w:tr w:rsidR="00992967" w:rsidRPr="00F862DC" w:rsidTr="0096413A"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2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Организовать постоянно действующие консультации по всем предметам для детей, пропустивших занятия по болезни, оказывать своевременную помощь слабоуспевающим учащимся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 течение года </w:t>
                  </w:r>
                </w:p>
              </w:tc>
              <w:tc>
                <w:tcPr>
                  <w:tcW w:w="175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Зам. по УВР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Магомедов И.А.</w:t>
                  </w:r>
                </w:p>
                <w:p w:rsidR="00992967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педагог – психолог </w:t>
                  </w:r>
                  <w:r w:rsidR="00661C9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Магомедов Ш.Г</w:t>
                  </w:r>
                </w:p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классные руководители</w:t>
                  </w:r>
                </w:p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92967" w:rsidRPr="00F862DC" w:rsidTr="0096413A">
              <w:trPr>
                <w:trHeight w:val="854"/>
              </w:trPr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2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Вести работу по обеспечению учащихся учебниками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 1.09</w:t>
                  </w:r>
                </w:p>
              </w:tc>
              <w:tc>
                <w:tcPr>
                  <w:tcW w:w="175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9929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Зам. по УВР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Магомедов И.А.</w:t>
                  </w: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., библиотекарь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Малачиев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П.А.</w:t>
                  </w:r>
                </w:p>
              </w:tc>
            </w:tr>
            <w:tr w:rsidR="00992967" w:rsidRPr="00F862DC" w:rsidTr="0096413A"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2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Обеспечить учителей, классных руководителей, воспитателей ГПД, педагогов дополнительного образования журналами, программами, методическими письмами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 1.09</w:t>
                  </w:r>
                </w:p>
              </w:tc>
              <w:tc>
                <w:tcPr>
                  <w:tcW w:w="175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Директор школы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Ахмедханов Г.М.</w:t>
                  </w: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Зам. по УВР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Магомедов И.А. зам. по ВР Магомедов Х.М.</w:t>
                  </w:r>
                </w:p>
                <w:p w:rsidR="00992967" w:rsidRPr="00F862DC" w:rsidRDefault="00992967" w:rsidP="009929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Библиотекарь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Малачиев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П.А.</w:t>
                  </w: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</w:tr>
            <w:tr w:rsidR="00992967" w:rsidRPr="00F862DC" w:rsidTr="0096413A"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2.6</w:t>
                  </w:r>
                </w:p>
              </w:tc>
              <w:tc>
                <w:tcPr>
                  <w:tcW w:w="2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Вести строгий учет движения учащихся (алфавитную книгу, личные дела учителей, учащихся, приказы и т.д.)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Постоянно  </w:t>
                  </w:r>
                </w:p>
              </w:tc>
              <w:tc>
                <w:tcPr>
                  <w:tcW w:w="175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Директор </w:t>
                  </w:r>
                  <w:r w:rsidR="0096413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Нурмагомедов М.Дж</w:t>
                  </w:r>
                </w:p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зам. по УВР </w:t>
                  </w:r>
                  <w:proofErr w:type="spellStart"/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Магомедов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И.А. зам. по ВР Магомедов Х.М.</w:t>
                  </w:r>
                </w:p>
              </w:tc>
            </w:tr>
            <w:tr w:rsidR="00992967" w:rsidRPr="00F862DC" w:rsidTr="0096413A">
              <w:trPr>
                <w:trHeight w:val="1231"/>
              </w:trPr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967" w:rsidRPr="00F862D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2.7</w:t>
                  </w:r>
                </w:p>
                <w:p w:rsidR="00992967" w:rsidRPr="00F862D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992967" w:rsidRPr="00F862D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992967" w:rsidRPr="00F862D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Организовать наблюдение за адаптацией вновь прибывших обучающихся, первоклассников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  течение года</w:t>
                  </w:r>
                </w:p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5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Зам. по УВР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Магомедов И.А.зам. по ВР Магомедов Х.М.</w:t>
                  </w:r>
                </w:p>
                <w:p w:rsidR="00992967" w:rsidRPr="00F862DC" w:rsidRDefault="00992967" w:rsidP="00661C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педагог –психолог </w:t>
                  </w:r>
                  <w:r w:rsidR="00661C9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Магомедов Ш.</w:t>
                  </w: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классные руководители</w:t>
                  </w:r>
                </w:p>
              </w:tc>
            </w:tr>
            <w:tr w:rsidR="00992967" w:rsidRPr="00F862DC" w:rsidTr="0096413A">
              <w:trPr>
                <w:trHeight w:val="1038"/>
              </w:trPr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967" w:rsidRPr="00F862D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2.8.</w:t>
                  </w:r>
                </w:p>
                <w:p w:rsidR="00992967" w:rsidRPr="00F862D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992967" w:rsidRPr="00F862D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Организовать психолого-педагогические консультации с родителями неадаптированных детей.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 течение года</w:t>
                  </w:r>
                </w:p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5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Педагог-психолог </w:t>
                  </w:r>
                  <w:r w:rsidR="00661C9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Магомедов Ш.</w:t>
                  </w:r>
                </w:p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кл</w:t>
                  </w:r>
                  <w:proofErr w:type="spellEnd"/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 руководители</w:t>
                  </w:r>
                </w:p>
              </w:tc>
            </w:tr>
            <w:tr w:rsidR="00992967" w:rsidRPr="00F862DC" w:rsidTr="00634850">
              <w:trPr>
                <w:cantSplit/>
                <w:trHeight w:val="70"/>
              </w:trPr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92967" w:rsidRPr="0000629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iCs/>
                      <w:color w:val="1F497D" w:themeColor="text2"/>
                      <w:sz w:val="24"/>
                      <w:szCs w:val="24"/>
                    </w:rPr>
                  </w:pPr>
                  <w:r w:rsidRPr="0000629C">
                    <w:rPr>
                      <w:rFonts w:ascii="Times New Roman" w:hAnsi="Times New Roman" w:cs="Times New Roman"/>
                      <w:b/>
                      <w:i/>
                      <w:iCs/>
                      <w:color w:val="1F497D" w:themeColor="text2"/>
                      <w:sz w:val="24"/>
                      <w:szCs w:val="24"/>
                    </w:rPr>
                    <w:t>Работа с выпускниками школы:</w:t>
                  </w:r>
                </w:p>
              </w:tc>
            </w:tr>
            <w:tr w:rsidR="00992967" w:rsidRPr="00F862DC" w:rsidTr="00634850"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2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545B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Уточнить данные о после -школьной деятельности выпускников</w:t>
                  </w:r>
                </w:p>
                <w:p w:rsidR="00F5545B" w:rsidRDefault="00F5545B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F5545B" w:rsidRDefault="00F5545B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 01. 09</w:t>
                  </w: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Зам. по УВР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Магомедов И.А.</w:t>
                  </w: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Классные руководители</w:t>
                  </w:r>
                </w:p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92967" w:rsidRPr="00F862DC" w:rsidTr="00634850"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2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F5545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Собрать данные о работе и учёбе выпускников 201</w:t>
                  </w:r>
                  <w:r w:rsidR="00F5545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</w:t>
                  </w: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-201</w:t>
                  </w:r>
                  <w:r w:rsidR="00F5545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</w:t>
                  </w: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учебного года</w:t>
                  </w:r>
                </w:p>
              </w:tc>
              <w:tc>
                <w:tcPr>
                  <w:tcW w:w="7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 1.09</w:t>
                  </w: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Зам. по ВР Магомедов Х.М.</w:t>
                  </w:r>
                </w:p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Классные руководители выпускных классов</w:t>
                  </w:r>
                </w:p>
              </w:tc>
            </w:tr>
            <w:tr w:rsidR="00992967" w:rsidRPr="00F862DC" w:rsidTr="00634850"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92967" w:rsidRPr="00F862DC" w:rsidTr="00634850"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3.4</w:t>
                  </w:r>
                </w:p>
              </w:tc>
              <w:tc>
                <w:tcPr>
                  <w:tcW w:w="2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Привлекать выпускников школы для бесед на </w:t>
                  </w:r>
                  <w:proofErr w:type="spellStart"/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профориентационные</w:t>
                  </w:r>
                  <w:proofErr w:type="spellEnd"/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темы</w:t>
                  </w:r>
                </w:p>
              </w:tc>
              <w:tc>
                <w:tcPr>
                  <w:tcW w:w="7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  течение года</w:t>
                  </w: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 по ВР Магомедов Х.М..</w:t>
                  </w:r>
                </w:p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992967" w:rsidRPr="00F862DC" w:rsidTr="00634850">
              <w:trPr>
                <w:cantSplit/>
              </w:trPr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00629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iCs/>
                      <w:color w:val="1F497D" w:themeColor="text2"/>
                      <w:sz w:val="24"/>
                      <w:szCs w:val="24"/>
                    </w:rPr>
                  </w:pPr>
                  <w:r w:rsidRPr="0000629C">
                    <w:rPr>
                      <w:rFonts w:ascii="Times New Roman" w:hAnsi="Times New Roman" w:cs="Times New Roman"/>
                      <w:b/>
                      <w:i/>
                      <w:iCs/>
                      <w:color w:val="1F497D" w:themeColor="text2"/>
                      <w:sz w:val="24"/>
                      <w:szCs w:val="24"/>
                    </w:rPr>
                    <w:t>Мероприятия по режиму  работы школы :</w:t>
                  </w:r>
                </w:p>
              </w:tc>
            </w:tr>
            <w:tr w:rsidR="00992967" w:rsidRPr="00F862DC" w:rsidTr="00634850"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2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Контролировать исполнение режима работы школы </w:t>
                  </w:r>
                </w:p>
              </w:tc>
              <w:tc>
                <w:tcPr>
                  <w:tcW w:w="7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Зам. по УВР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Магомедов И.А.</w:t>
                  </w: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 по ВР Магомедов Х.Г.</w:t>
                  </w:r>
                </w:p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92967" w:rsidRPr="00F862DC" w:rsidTr="00634850"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2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Организовать дежурство классов по графику</w:t>
                  </w:r>
                </w:p>
              </w:tc>
              <w:tc>
                <w:tcPr>
                  <w:tcW w:w="7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Зам. по ВР </w:t>
                  </w:r>
                  <w:r w:rsidR="00863A7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Магомедов Х.Г.</w:t>
                  </w:r>
                </w:p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Кл.руководители</w:t>
                  </w:r>
                  <w:proofErr w:type="spellEnd"/>
                </w:p>
              </w:tc>
            </w:tr>
            <w:tr w:rsidR="00992967" w:rsidRPr="00F862DC" w:rsidTr="00634850"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4.3</w:t>
                  </w:r>
                </w:p>
              </w:tc>
              <w:tc>
                <w:tcPr>
                  <w:tcW w:w="2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Организовать работу ГПД</w:t>
                  </w:r>
                </w:p>
              </w:tc>
              <w:tc>
                <w:tcPr>
                  <w:tcW w:w="7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 3.09</w:t>
                  </w: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863A7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Зам. по ВР </w:t>
                  </w:r>
                  <w:r w:rsidR="00863A7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Магомедов Х.Г.</w:t>
                  </w: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воспитатели ГПД</w:t>
                  </w:r>
                </w:p>
              </w:tc>
            </w:tr>
            <w:tr w:rsidR="00992967" w:rsidRPr="00F862DC" w:rsidTr="00634850">
              <w:trPr>
                <w:cantSplit/>
              </w:trPr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2" w:type="pct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92967" w:rsidRPr="0000629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1F497D" w:themeColor="text2"/>
                      <w:sz w:val="24"/>
                      <w:szCs w:val="24"/>
                    </w:rPr>
                  </w:pPr>
                  <w:r w:rsidRPr="0000629C">
                    <w:rPr>
                      <w:rFonts w:ascii="Times New Roman" w:hAnsi="Times New Roman" w:cs="Times New Roman"/>
                      <w:b/>
                      <w:i/>
                      <w:iCs/>
                      <w:color w:val="1F497D" w:themeColor="text2"/>
                      <w:sz w:val="24"/>
                      <w:szCs w:val="24"/>
                    </w:rPr>
                    <w:t xml:space="preserve">Медицинское обслуживание школьников, </w:t>
                  </w:r>
                </w:p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00629C">
                    <w:rPr>
                      <w:rFonts w:ascii="Times New Roman" w:hAnsi="Times New Roman" w:cs="Times New Roman"/>
                      <w:b/>
                      <w:i/>
                      <w:iCs/>
                      <w:color w:val="1F497D" w:themeColor="text2"/>
                      <w:sz w:val="24"/>
                      <w:szCs w:val="24"/>
                    </w:rPr>
                    <w:t>пропаганда медицинских знаний, выработка санитарно-гигиенических норм:</w:t>
                  </w:r>
                </w:p>
              </w:tc>
            </w:tr>
            <w:tr w:rsidR="00992967" w:rsidRPr="00F862DC" w:rsidTr="00634850"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2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Обеспечить контроль за выполнением требований Санитарных правил и норм </w:t>
                  </w:r>
                </w:p>
                <w:p w:rsidR="00992967" w:rsidRPr="00F862DC" w:rsidRDefault="00992967" w:rsidP="00992967">
                  <w:pPr>
                    <w:numPr>
                      <w:ilvl w:val="0"/>
                      <w:numId w:val="13"/>
                    </w:numPr>
                    <w:tabs>
                      <w:tab w:val="num" w:pos="0"/>
                    </w:tabs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  кабинетах,  спортзале, гардеробных, санузлах;</w:t>
                  </w:r>
                </w:p>
                <w:p w:rsidR="00992967" w:rsidRPr="00F862DC" w:rsidRDefault="00992967" w:rsidP="00992967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по температурному и </w:t>
                  </w:r>
                </w:p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световому  режиму школьных помещений; </w:t>
                  </w:r>
                </w:p>
                <w:p w:rsidR="00992967" w:rsidRPr="00F862DC" w:rsidRDefault="00992967" w:rsidP="00992967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 подбором </w:t>
                  </w:r>
                </w:p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школьной мебели по росту, рассаживанием учащихся в классе</w:t>
                  </w:r>
                </w:p>
              </w:tc>
              <w:tc>
                <w:tcPr>
                  <w:tcW w:w="7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  течение года</w:t>
                  </w: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Зам. по УВР </w:t>
                  </w:r>
                  <w:r w:rsidR="00863A7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Магомедов И.А.</w:t>
                  </w: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Зам. по ВР </w:t>
                  </w:r>
                  <w:r w:rsidR="00863A7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Магомедов Х.М.</w:t>
                  </w:r>
                </w:p>
                <w:p w:rsidR="00992967" w:rsidRPr="00F862DC" w:rsidRDefault="00863A7A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Завхоз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Пахрудинов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П.С.</w:t>
                  </w:r>
                </w:p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Медсестра </w:t>
                  </w:r>
                  <w:proofErr w:type="spellStart"/>
                  <w:r w:rsidR="00863A7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Абдулжалилова</w:t>
                  </w:r>
                  <w:proofErr w:type="spellEnd"/>
                  <w:r w:rsidR="00863A7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</w:t>
                  </w:r>
                </w:p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Кл.руководит</w:t>
                  </w:r>
                  <w:proofErr w:type="spellEnd"/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Зав. кабинетами</w:t>
                  </w:r>
                </w:p>
              </w:tc>
            </w:tr>
            <w:tr w:rsidR="00992967" w:rsidRPr="00F862DC" w:rsidTr="00634850"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2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Организовать профилактический медосмотр учащихся</w:t>
                  </w:r>
                </w:p>
              </w:tc>
              <w:tc>
                <w:tcPr>
                  <w:tcW w:w="7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 графику</w:t>
                  </w: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Медсестра  </w:t>
                  </w:r>
                  <w:proofErr w:type="spellStart"/>
                  <w:r w:rsidR="00863A7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Абдулжалилова</w:t>
                  </w:r>
                  <w:proofErr w:type="spellEnd"/>
                  <w:r w:rsidR="00863A7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</w:t>
                  </w: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</w:tr>
            <w:tr w:rsidR="00992967" w:rsidRPr="00F862DC" w:rsidTr="00634850">
              <w:trPr>
                <w:cantSplit/>
                <w:trHeight w:val="1063"/>
              </w:trPr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Проводить  разъяснительную работу среди учащихся и родителей по воспитанию здорового образа жизни.</w:t>
                  </w:r>
                </w:p>
              </w:tc>
              <w:tc>
                <w:tcPr>
                  <w:tcW w:w="7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Постоянно </w:t>
                  </w: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3A7A" w:rsidRDefault="00992967" w:rsidP="00863A7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Психолог  </w:t>
                  </w:r>
                  <w:r w:rsidR="00661C9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Магомедов Ш.</w:t>
                  </w:r>
                  <w:r w:rsidR="00863A7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.  </w:t>
                  </w:r>
                  <w:proofErr w:type="spellStart"/>
                  <w:r w:rsidR="00863A7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медсестра</w:t>
                  </w: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r w:rsidR="00863A7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Абдулжалилова</w:t>
                  </w:r>
                  <w:proofErr w:type="spellEnd"/>
                  <w:r w:rsidR="00863A7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</w:t>
                  </w:r>
                </w:p>
                <w:p w:rsidR="00992967" w:rsidRPr="00F862DC" w:rsidRDefault="00992967" w:rsidP="00863A7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</w:t>
                  </w:r>
                  <w:proofErr w:type="spellStart"/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кл.рук</w:t>
                  </w:r>
                  <w:proofErr w:type="spellEnd"/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</w:tr>
            <w:tr w:rsidR="00992967" w:rsidRPr="00F862DC" w:rsidTr="00634850">
              <w:trPr>
                <w:cantSplit/>
              </w:trPr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2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92967" w:rsidRPr="0000629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iCs/>
                      <w:color w:val="1F497D" w:themeColor="text2"/>
                      <w:sz w:val="24"/>
                      <w:szCs w:val="24"/>
                    </w:rPr>
                  </w:pPr>
                  <w:r w:rsidRPr="0000629C">
                    <w:rPr>
                      <w:rFonts w:ascii="Times New Roman" w:hAnsi="Times New Roman" w:cs="Times New Roman"/>
                      <w:b/>
                      <w:i/>
                      <w:iCs/>
                      <w:color w:val="1F497D" w:themeColor="text2"/>
                      <w:sz w:val="24"/>
                      <w:szCs w:val="24"/>
                    </w:rPr>
                    <w:t>Меры по соблюдению техники безопасности и профилактике травматизма:</w:t>
                  </w:r>
                </w:p>
              </w:tc>
            </w:tr>
            <w:tr w:rsidR="00992967" w:rsidRPr="00F862DC" w:rsidTr="00634850">
              <w:tc>
                <w:tcPr>
                  <w:tcW w:w="40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2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863A7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Изучить нормативные документы, Приказы УО </w:t>
                  </w:r>
                  <w:r w:rsidR="00863A7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РД</w:t>
                  </w: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района  по технике </w:t>
                  </w: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безопасности и профилактике травматизма. Провести совещание по ознакомлению с ними </w:t>
                  </w:r>
                </w:p>
              </w:tc>
              <w:tc>
                <w:tcPr>
                  <w:tcW w:w="7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По плану</w:t>
                  </w:r>
                </w:p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Директор</w:t>
                  </w:r>
                </w:p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96413A" w:rsidRDefault="0096413A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Нурмагомедов М.Дж </w:t>
                  </w:r>
                </w:p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Зам. по ВР </w:t>
                  </w:r>
                  <w:r w:rsidR="00863A7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Магомедов Х.Г.</w:t>
                  </w:r>
                </w:p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92967" w:rsidRPr="00F862DC" w:rsidTr="00634850"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6.2</w:t>
                  </w:r>
                </w:p>
              </w:tc>
              <w:tc>
                <w:tcPr>
                  <w:tcW w:w="2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Инструктировать учащихся по технике безопасности перед проведением лабораторных, практических работ и т.д.</w:t>
                  </w:r>
                </w:p>
              </w:tc>
              <w:tc>
                <w:tcPr>
                  <w:tcW w:w="7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  течение года </w:t>
                  </w: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Зам. по </w:t>
                  </w:r>
                  <w:proofErr w:type="spellStart"/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УВР</w:t>
                  </w:r>
                  <w:r w:rsidR="00863A7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Магомедов</w:t>
                  </w:r>
                  <w:proofErr w:type="spellEnd"/>
                  <w:r w:rsidR="00863A7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И.А</w:t>
                  </w:r>
                </w:p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Зам. по ВР </w:t>
                  </w:r>
                  <w:r w:rsidR="00863A7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Магомедов Х.Г.</w:t>
                  </w:r>
                </w:p>
                <w:p w:rsidR="00992967" w:rsidRPr="00F862DC" w:rsidRDefault="00992967" w:rsidP="009641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Преподаватель ОБЖ </w:t>
                  </w:r>
                  <w:proofErr w:type="spellStart"/>
                  <w:r w:rsidR="0096413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Давудгаджиев</w:t>
                  </w:r>
                  <w:proofErr w:type="spellEnd"/>
                  <w:r w:rsidR="0096413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М.</w:t>
                  </w: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классные руководители, учителя-предметники</w:t>
                  </w:r>
                </w:p>
              </w:tc>
            </w:tr>
            <w:tr w:rsidR="00992967" w:rsidRPr="00F862DC" w:rsidTr="00634850">
              <w:trPr>
                <w:cantSplit/>
              </w:trPr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6.3</w:t>
                  </w:r>
                </w:p>
              </w:tc>
              <w:tc>
                <w:tcPr>
                  <w:tcW w:w="2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Организовать в каждом классе изучение правил дорожного движения и проведение практических работ в соответствии с программой, районной операцией </w:t>
                  </w:r>
                </w:p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«Внимание - дети!»</w:t>
                  </w:r>
                </w:p>
              </w:tc>
              <w:tc>
                <w:tcPr>
                  <w:tcW w:w="7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  течение года</w:t>
                  </w: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Зам. по ВР </w:t>
                  </w:r>
                  <w:r w:rsidR="00863A7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Магомедов Х.Г</w:t>
                  </w:r>
                </w:p>
                <w:p w:rsidR="00992967" w:rsidRPr="00F862DC" w:rsidRDefault="00992967" w:rsidP="009641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Преподаватель ОБЖ </w:t>
                  </w:r>
                  <w:proofErr w:type="spellStart"/>
                  <w:r w:rsidR="0096413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Давудгаджиев</w:t>
                  </w:r>
                  <w:proofErr w:type="spellEnd"/>
                  <w:r w:rsidR="0096413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М</w:t>
                  </w:r>
                  <w:r w:rsidR="00503DF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классные руководители</w:t>
                  </w:r>
                </w:p>
              </w:tc>
            </w:tr>
            <w:tr w:rsidR="00992967" w:rsidRPr="00F862DC" w:rsidTr="00634850">
              <w:tc>
                <w:tcPr>
                  <w:tcW w:w="4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6.4</w:t>
                  </w:r>
                </w:p>
              </w:tc>
              <w:tc>
                <w:tcPr>
                  <w:tcW w:w="2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Оформить уголок по профилактике детского дорожного травматизма</w:t>
                  </w:r>
                </w:p>
              </w:tc>
              <w:tc>
                <w:tcPr>
                  <w:tcW w:w="7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2967" w:rsidRPr="00F862DC" w:rsidRDefault="0099296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Зам. по ВР </w:t>
                  </w:r>
                  <w:r w:rsidR="00863A7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Магомедов Х.Г.</w:t>
                  </w:r>
                </w:p>
                <w:p w:rsidR="00992967" w:rsidRPr="00F862DC" w:rsidRDefault="00992967" w:rsidP="0096413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Преподаватель ОБЖ </w:t>
                  </w:r>
                  <w:proofErr w:type="spellStart"/>
                  <w:r w:rsidR="0096413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Давудгаджиев</w:t>
                  </w:r>
                  <w:proofErr w:type="spellEnd"/>
                  <w:r w:rsidR="0096413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М.С.</w:t>
                  </w:r>
                </w:p>
              </w:tc>
            </w:tr>
          </w:tbl>
          <w:p w:rsidR="00E914E7" w:rsidRDefault="00E914E7" w:rsidP="00C3492F"/>
          <w:p w:rsidR="008E5FF7" w:rsidRDefault="008E5FF7" w:rsidP="00C3492F"/>
          <w:p w:rsidR="008E5FF7" w:rsidRDefault="008E5FF7" w:rsidP="00C3492F"/>
          <w:p w:rsidR="008E5FF7" w:rsidRDefault="008E5FF7" w:rsidP="00C3492F"/>
          <w:p w:rsidR="00E914E7" w:rsidRPr="0000629C" w:rsidRDefault="00E914E7" w:rsidP="00E914E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</w:pPr>
            <w:r w:rsidRPr="0000629C">
              <w:rPr>
                <w:rFonts w:ascii="Times New Roman" w:hAnsi="Times New Roman" w:cs="Times New Roman"/>
                <w:b/>
                <w:bCs/>
                <w:i/>
                <w:iCs/>
                <w:color w:val="1F497D" w:themeColor="text2"/>
                <w:sz w:val="28"/>
                <w:szCs w:val="28"/>
              </w:rPr>
              <w:t>Состав школьного методического совета</w:t>
            </w:r>
          </w:p>
          <w:p w:rsidR="00E914E7" w:rsidRPr="00F862DC" w:rsidRDefault="00E914E7" w:rsidP="00E914E7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tbl>
            <w:tblPr>
              <w:tblW w:w="9073" w:type="dxa"/>
              <w:tblInd w:w="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2030"/>
              <w:gridCol w:w="2916"/>
              <w:gridCol w:w="4127"/>
            </w:tblGrid>
            <w:tr w:rsidR="00E914E7" w:rsidRPr="00F862DC" w:rsidTr="00E914E7"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14E7" w:rsidRPr="00F862DC" w:rsidRDefault="00E914E7" w:rsidP="00634850">
                  <w:pPr>
                    <w:pStyle w:val="1"/>
                    <w:jc w:val="center"/>
                    <w:rPr>
                      <w:color w:val="000000" w:themeColor="text1"/>
                    </w:rPr>
                  </w:pPr>
                  <w:r w:rsidRPr="00F862DC">
                    <w:rPr>
                      <w:color w:val="000000" w:themeColor="text1"/>
                    </w:rPr>
                    <w:t>Фамилия, имя, отчество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14E7" w:rsidRPr="00F862DC" w:rsidRDefault="00E914E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14E7" w:rsidRPr="00F862DC" w:rsidRDefault="00E914E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Обязанности</w:t>
                  </w:r>
                </w:p>
              </w:tc>
            </w:tr>
            <w:tr w:rsidR="00E914E7" w:rsidRPr="00F862DC" w:rsidTr="00E914E7"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14E7" w:rsidRPr="00F862DC" w:rsidRDefault="00E914E7" w:rsidP="00634850">
                  <w:pPr>
                    <w:pStyle w:val="1"/>
                    <w:jc w:val="center"/>
                    <w:rPr>
                      <w:color w:val="000000" w:themeColor="text1"/>
                    </w:rPr>
                  </w:pPr>
                </w:p>
                <w:p w:rsidR="00E914E7" w:rsidRPr="00F862DC" w:rsidRDefault="0096413A" w:rsidP="006348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Нурмагомедов М.Дж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14E7" w:rsidRPr="00F862DC" w:rsidRDefault="00E914E7" w:rsidP="006348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Директор школы</w:t>
                  </w: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14E7" w:rsidRPr="00F862DC" w:rsidRDefault="00E914E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bCs/>
                      <w:iCs/>
                      <w:color w:val="000000" w:themeColor="text1"/>
                      <w:sz w:val="24"/>
                      <w:szCs w:val="24"/>
                    </w:rPr>
                    <w:t>Контроль за работой МС,</w:t>
                  </w: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изучение передового опыта, его внедрение, </w:t>
                  </w:r>
                  <w:r w:rsidR="00634850"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Контроль преподавания физической </w:t>
                  </w:r>
                  <w:r w:rsidR="00F63093"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культуры, технологии</w:t>
                  </w:r>
                  <w:r w:rsidR="00634850"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изучение передового опыта, его внедрение.</w:t>
                  </w:r>
                </w:p>
              </w:tc>
            </w:tr>
            <w:tr w:rsidR="00E914E7" w:rsidRPr="00F862DC" w:rsidTr="00E914E7"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14E7" w:rsidRPr="00F862DC" w:rsidRDefault="00E914E7" w:rsidP="006348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Магомедов И.А.</w:t>
                  </w: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14E7" w:rsidRPr="00F862DC" w:rsidRDefault="00E914E7" w:rsidP="006348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Зам. директора по </w:t>
                  </w:r>
                  <w:proofErr w:type="spellStart"/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учебно</w:t>
                  </w:r>
                  <w:proofErr w:type="spellEnd"/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– </w:t>
                  </w:r>
                  <w:r w:rsidR="00F63093"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воспитательной работе</w:t>
                  </w: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14E7" w:rsidRPr="00F862DC" w:rsidRDefault="00E914E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Контроль за работой  МО, изучение передового опыта, его внедрение, проведение единых методических дней и методических семинаров, </w:t>
                  </w:r>
                  <w:r w:rsidR="00634850"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контроль преподавания гуманитарного цикла.</w:t>
                  </w:r>
                </w:p>
              </w:tc>
            </w:tr>
            <w:tr w:rsidR="00E914E7" w:rsidRPr="00F862DC" w:rsidTr="00E914E7"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14E7" w:rsidRPr="00F862DC" w:rsidRDefault="00E914E7" w:rsidP="006348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Магомедов Х.Г.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14E7" w:rsidRPr="00F862DC" w:rsidRDefault="00E914E7" w:rsidP="006348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Зам. директора по воспитательной  работе</w:t>
                  </w: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14E7" w:rsidRPr="00F862DC" w:rsidRDefault="00E914E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Контроль за работой МО классных руководителей, изучение передового опыта, его внедрение, </w:t>
                  </w:r>
                  <w:r w:rsidR="00634850"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контроль преподавания естественно-математического цикла.</w:t>
                  </w:r>
                </w:p>
              </w:tc>
            </w:tr>
            <w:tr w:rsidR="00E914E7" w:rsidRPr="00F862DC" w:rsidTr="00E914E7"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14E7" w:rsidRPr="00F862DC" w:rsidRDefault="00E914E7" w:rsidP="006348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Магомедханова П.М.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14E7" w:rsidRPr="00F862DC" w:rsidRDefault="00E914E7" w:rsidP="006348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Учитель русского языка и литературы. Руководитель МО.</w:t>
                  </w: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14E7" w:rsidRPr="00F862DC" w:rsidRDefault="00E914E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Руководство работой МО, оказание методической помощи, организация и проведение открытых уроков, участие в работе районных МО.</w:t>
                  </w:r>
                </w:p>
              </w:tc>
            </w:tr>
            <w:tr w:rsidR="00E914E7" w:rsidRPr="00F862DC" w:rsidTr="00E914E7"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14E7" w:rsidRPr="00F862DC" w:rsidRDefault="00E914E7" w:rsidP="00661C9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Магомедов </w:t>
                  </w:r>
                  <w:r w:rsidR="00661C9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М.Х.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14E7" w:rsidRPr="00F862DC" w:rsidRDefault="00E914E7" w:rsidP="006348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Учитель математики. Руководитель МО</w:t>
                  </w: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14E7" w:rsidRDefault="00E914E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Руководство работой МО естественно-математического цикла, оказание методической помощи, организация </w:t>
                  </w:r>
                  <w:proofErr w:type="spellStart"/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взаимопосещений</w:t>
                  </w:r>
                  <w:proofErr w:type="spellEnd"/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уроков, участие в работе районных </w:t>
                  </w: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МО.</w:t>
                  </w:r>
                </w:p>
                <w:p w:rsidR="00E914E7" w:rsidRPr="00F862DC" w:rsidRDefault="00E914E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914E7" w:rsidRPr="00F862DC" w:rsidTr="00E914E7"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14E7" w:rsidRPr="00F862DC" w:rsidRDefault="00E914E7" w:rsidP="006348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Абасова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З.М..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14E7" w:rsidRPr="00F862DC" w:rsidRDefault="00E914E7" w:rsidP="006348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Учитель начальных классов. Руководитель МО     начальных классов.</w:t>
                  </w: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14E7" w:rsidRPr="00F862DC" w:rsidRDefault="00E914E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Руководство работой МО, оказание методической помощи, организация </w:t>
                  </w:r>
                  <w:proofErr w:type="spellStart"/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взаимопосещений</w:t>
                  </w:r>
                  <w:proofErr w:type="spellEnd"/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уроков, участие в работе районных МО.</w:t>
                  </w:r>
                </w:p>
              </w:tc>
            </w:tr>
            <w:tr w:rsidR="00E914E7" w:rsidRPr="00F862DC" w:rsidTr="00E914E7">
              <w:tc>
                <w:tcPr>
                  <w:tcW w:w="2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14E7" w:rsidRPr="00F862DC" w:rsidRDefault="00E914E7" w:rsidP="006348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Магомедов Х.Г.</w:t>
                  </w:r>
                </w:p>
              </w:tc>
              <w:tc>
                <w:tcPr>
                  <w:tcW w:w="2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14E7" w:rsidRPr="00F862DC" w:rsidRDefault="00E914E7" w:rsidP="006348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Учитель 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математики</w:t>
                  </w:r>
                </w:p>
                <w:p w:rsidR="00E914E7" w:rsidRPr="00F862DC" w:rsidRDefault="00E914E7" w:rsidP="00E914E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Руководитель    МО      классных руководителей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– 11 классов.</w:t>
                  </w:r>
                </w:p>
              </w:tc>
              <w:tc>
                <w:tcPr>
                  <w:tcW w:w="4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14E7" w:rsidRPr="00F862DC" w:rsidRDefault="00E914E7" w:rsidP="0063485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Руководство работой МО, оказание методической помощи, организация </w:t>
                  </w:r>
                  <w:proofErr w:type="spellStart"/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взаимопосещений</w:t>
                  </w:r>
                  <w:proofErr w:type="spellEnd"/>
                  <w:r w:rsidRPr="00F862D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уроков, участие в работе районных МО.</w:t>
                  </w:r>
                </w:p>
              </w:tc>
            </w:tr>
          </w:tbl>
          <w:p w:rsidR="00E914E7" w:rsidRDefault="00E914E7" w:rsidP="00C3492F"/>
          <w:p w:rsidR="00E914E7" w:rsidRDefault="00E914E7" w:rsidP="00C3492F"/>
          <w:p w:rsidR="0000629C" w:rsidRDefault="0000629C" w:rsidP="00C3492F"/>
          <w:p w:rsidR="00F35F91" w:rsidRDefault="00F35F91" w:rsidP="00C3492F"/>
          <w:p w:rsidR="00F35F91" w:rsidRPr="004D017B" w:rsidRDefault="004D017B" w:rsidP="00C3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Зам. директора по УВР</w:t>
            </w:r>
            <w:bookmarkStart w:id="0" w:name="_GoBack"/>
            <w:bookmarkEnd w:id="0"/>
          </w:p>
          <w:p w:rsidR="00F35F91" w:rsidRDefault="00F35F91" w:rsidP="00C3492F"/>
          <w:p w:rsidR="008F59CC" w:rsidRPr="006B3E74" w:rsidRDefault="004D017B" w:rsidP="00F63093">
            <w:pPr>
              <w:rPr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МКОУ «Балаханская СОШ»                                                            / Магомедов И.А.</w:t>
            </w:r>
          </w:p>
        </w:tc>
      </w:tr>
    </w:tbl>
    <w:p w:rsidR="008F564B" w:rsidRDefault="008F564B"/>
    <w:sectPr w:rsidR="008F564B" w:rsidSect="00A90F85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</w:lvl>
    <w:lvl w:ilvl="1">
      <w:start w:val="5"/>
      <w:numFmt w:val="decimal"/>
      <w:lvlText w:val="%1.%2."/>
      <w:lvlJc w:val="left"/>
      <w:pPr>
        <w:tabs>
          <w:tab w:val="num" w:pos="999"/>
        </w:tabs>
        <w:ind w:left="999" w:hanging="420"/>
      </w:pPr>
      <w:rPr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99"/>
        </w:tabs>
        <w:ind w:left="1299" w:hanging="720"/>
      </w:pPr>
      <w:rPr>
        <w:b w:val="0"/>
        <w:bCs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99"/>
        </w:tabs>
        <w:ind w:left="1299" w:hanging="720"/>
      </w:pPr>
      <w:rPr>
        <w:b w:val="0"/>
        <w:bCs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659"/>
        </w:tabs>
        <w:ind w:left="1659" w:hanging="1080"/>
      </w:pPr>
      <w:rPr>
        <w:b w:val="0"/>
        <w:bCs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659"/>
        </w:tabs>
        <w:ind w:left="1659" w:hanging="1080"/>
      </w:pPr>
      <w:rPr>
        <w:b w:val="0"/>
        <w:bCs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019"/>
        </w:tabs>
        <w:ind w:left="2019" w:hanging="1440"/>
      </w:pPr>
      <w:rPr>
        <w:b w:val="0"/>
        <w:bCs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019"/>
        </w:tabs>
        <w:ind w:left="2019" w:hanging="1440"/>
      </w:pPr>
      <w:rPr>
        <w:b w:val="0"/>
        <w:bCs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379"/>
        </w:tabs>
        <w:ind w:left="2379" w:hanging="1800"/>
      </w:pPr>
      <w:rPr>
        <w:b w:val="0"/>
        <w:bCs w:val="0"/>
        <w:color w:val="000000"/>
      </w:rPr>
    </w:lvl>
  </w:abstractNum>
  <w:abstractNum w:abstractNumId="3">
    <w:nsid w:val="020A5B32"/>
    <w:multiLevelType w:val="hybridMultilevel"/>
    <w:tmpl w:val="3DFA124C"/>
    <w:lvl w:ilvl="0" w:tplc="7BA8804A">
      <w:start w:val="3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80025E8"/>
    <w:multiLevelType w:val="hybridMultilevel"/>
    <w:tmpl w:val="F7A625C8"/>
    <w:lvl w:ilvl="0" w:tplc="8C16B928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8357859"/>
    <w:multiLevelType w:val="multilevel"/>
    <w:tmpl w:val="D1B235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226" w:hanging="7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150" w:hanging="73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74" w:hanging="73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4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26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5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47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9759" w:hanging="1800"/>
      </w:pPr>
      <w:rPr>
        <w:rFonts w:hint="default"/>
        <w:color w:val="auto"/>
      </w:rPr>
    </w:lvl>
  </w:abstractNum>
  <w:abstractNum w:abstractNumId="6">
    <w:nsid w:val="08ED1FFC"/>
    <w:multiLevelType w:val="hybridMultilevel"/>
    <w:tmpl w:val="8BA00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55A52"/>
    <w:multiLevelType w:val="hybridMultilevel"/>
    <w:tmpl w:val="91701B54"/>
    <w:lvl w:ilvl="0" w:tplc="EB0A8538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2E5664"/>
    <w:multiLevelType w:val="hybridMultilevel"/>
    <w:tmpl w:val="922ACF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E016DD7"/>
    <w:multiLevelType w:val="hybridMultilevel"/>
    <w:tmpl w:val="88B652E2"/>
    <w:lvl w:ilvl="0" w:tplc="FE3869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5C4ADB"/>
    <w:multiLevelType w:val="hybridMultilevel"/>
    <w:tmpl w:val="15A834C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>
    <w:nsid w:val="5FEA6DC4"/>
    <w:multiLevelType w:val="hybridMultilevel"/>
    <w:tmpl w:val="9356B1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6463708"/>
    <w:multiLevelType w:val="hybridMultilevel"/>
    <w:tmpl w:val="74A66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B147C2B"/>
    <w:multiLevelType w:val="hybridMultilevel"/>
    <w:tmpl w:val="6BEE1F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3"/>
  </w:num>
  <w:num w:numId="5">
    <w:abstractNumId w:val="6"/>
  </w:num>
  <w:num w:numId="6">
    <w:abstractNumId w:val="3"/>
  </w:num>
  <w:num w:numId="7">
    <w:abstractNumId w:val="12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  <w:num w:numId="12">
    <w:abstractNumId w:val="10"/>
  </w:num>
  <w:num w:numId="1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>
    <w:useFELayout/>
  </w:compat>
  <w:rsids>
    <w:rsidRoot w:val="00340DAC"/>
    <w:rsid w:val="0000629C"/>
    <w:rsid w:val="00065270"/>
    <w:rsid w:val="000848D6"/>
    <w:rsid w:val="000A7A8F"/>
    <w:rsid w:val="000B471C"/>
    <w:rsid w:val="000B6B1F"/>
    <w:rsid w:val="000C614C"/>
    <w:rsid w:val="000D1A77"/>
    <w:rsid w:val="000E4F6E"/>
    <w:rsid w:val="00107A51"/>
    <w:rsid w:val="0016433A"/>
    <w:rsid w:val="0017792E"/>
    <w:rsid w:val="00184EE4"/>
    <w:rsid w:val="001A1965"/>
    <w:rsid w:val="001D2D31"/>
    <w:rsid w:val="001F4785"/>
    <w:rsid w:val="001F6046"/>
    <w:rsid w:val="00214541"/>
    <w:rsid w:val="00245DF6"/>
    <w:rsid w:val="0027534D"/>
    <w:rsid w:val="00290CDF"/>
    <w:rsid w:val="003029E2"/>
    <w:rsid w:val="00307570"/>
    <w:rsid w:val="003155A4"/>
    <w:rsid w:val="00321485"/>
    <w:rsid w:val="0033574F"/>
    <w:rsid w:val="00340DAC"/>
    <w:rsid w:val="003429FD"/>
    <w:rsid w:val="003A065D"/>
    <w:rsid w:val="003B1DBE"/>
    <w:rsid w:val="003E7BAB"/>
    <w:rsid w:val="003F2755"/>
    <w:rsid w:val="004114F7"/>
    <w:rsid w:val="00435783"/>
    <w:rsid w:val="00437563"/>
    <w:rsid w:val="00443D58"/>
    <w:rsid w:val="00461CCC"/>
    <w:rsid w:val="00484FF2"/>
    <w:rsid w:val="0049086A"/>
    <w:rsid w:val="004A42E8"/>
    <w:rsid w:val="004D017B"/>
    <w:rsid w:val="004E276A"/>
    <w:rsid w:val="004F0F9A"/>
    <w:rsid w:val="0050121C"/>
    <w:rsid w:val="00503DFF"/>
    <w:rsid w:val="005271C4"/>
    <w:rsid w:val="005537AB"/>
    <w:rsid w:val="005560E6"/>
    <w:rsid w:val="00570219"/>
    <w:rsid w:val="005C5DE3"/>
    <w:rsid w:val="005D4653"/>
    <w:rsid w:val="00634850"/>
    <w:rsid w:val="00661C98"/>
    <w:rsid w:val="00671D20"/>
    <w:rsid w:val="00672263"/>
    <w:rsid w:val="006833E9"/>
    <w:rsid w:val="006B3E74"/>
    <w:rsid w:val="006B7ECE"/>
    <w:rsid w:val="006E10F2"/>
    <w:rsid w:val="00701E77"/>
    <w:rsid w:val="00715561"/>
    <w:rsid w:val="00761ED7"/>
    <w:rsid w:val="007830C0"/>
    <w:rsid w:val="00783510"/>
    <w:rsid w:val="007863AA"/>
    <w:rsid w:val="00814CC6"/>
    <w:rsid w:val="00821B1E"/>
    <w:rsid w:val="00826982"/>
    <w:rsid w:val="00826B3E"/>
    <w:rsid w:val="00863A7A"/>
    <w:rsid w:val="00884EE7"/>
    <w:rsid w:val="008921CA"/>
    <w:rsid w:val="008E1616"/>
    <w:rsid w:val="008E3F2E"/>
    <w:rsid w:val="008E5FF7"/>
    <w:rsid w:val="008F564B"/>
    <w:rsid w:val="008F59CC"/>
    <w:rsid w:val="00922657"/>
    <w:rsid w:val="00922F08"/>
    <w:rsid w:val="0096413A"/>
    <w:rsid w:val="00973418"/>
    <w:rsid w:val="00992967"/>
    <w:rsid w:val="009943C0"/>
    <w:rsid w:val="009B305B"/>
    <w:rsid w:val="009C12C5"/>
    <w:rsid w:val="009C320F"/>
    <w:rsid w:val="009D0A8E"/>
    <w:rsid w:val="00A309B9"/>
    <w:rsid w:val="00A621BA"/>
    <w:rsid w:val="00A67208"/>
    <w:rsid w:val="00A90F85"/>
    <w:rsid w:val="00AC5A01"/>
    <w:rsid w:val="00AE1CE9"/>
    <w:rsid w:val="00B067CE"/>
    <w:rsid w:val="00B149E8"/>
    <w:rsid w:val="00B84652"/>
    <w:rsid w:val="00BD70C6"/>
    <w:rsid w:val="00BF2F5B"/>
    <w:rsid w:val="00BF6C26"/>
    <w:rsid w:val="00C1366F"/>
    <w:rsid w:val="00C23319"/>
    <w:rsid w:val="00C3492F"/>
    <w:rsid w:val="00C67605"/>
    <w:rsid w:val="00C86383"/>
    <w:rsid w:val="00CA152D"/>
    <w:rsid w:val="00CB17E8"/>
    <w:rsid w:val="00CC3086"/>
    <w:rsid w:val="00D44D67"/>
    <w:rsid w:val="00D77E63"/>
    <w:rsid w:val="00DF6EE1"/>
    <w:rsid w:val="00E219C5"/>
    <w:rsid w:val="00E46770"/>
    <w:rsid w:val="00E55678"/>
    <w:rsid w:val="00E83180"/>
    <w:rsid w:val="00E914E7"/>
    <w:rsid w:val="00EB404D"/>
    <w:rsid w:val="00ED7203"/>
    <w:rsid w:val="00EE709A"/>
    <w:rsid w:val="00EF2DB6"/>
    <w:rsid w:val="00F10704"/>
    <w:rsid w:val="00F10F1D"/>
    <w:rsid w:val="00F230CD"/>
    <w:rsid w:val="00F35F91"/>
    <w:rsid w:val="00F50305"/>
    <w:rsid w:val="00F519F2"/>
    <w:rsid w:val="00F5545B"/>
    <w:rsid w:val="00F55D0C"/>
    <w:rsid w:val="00F616B7"/>
    <w:rsid w:val="00F63093"/>
    <w:rsid w:val="00FA7449"/>
    <w:rsid w:val="00FB360A"/>
    <w:rsid w:val="00FC12AC"/>
    <w:rsid w:val="00FD00CB"/>
    <w:rsid w:val="00FE2086"/>
    <w:rsid w:val="00FF3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52"/>
  </w:style>
  <w:style w:type="paragraph" w:styleId="1">
    <w:name w:val="heading 1"/>
    <w:basedOn w:val="a"/>
    <w:next w:val="a"/>
    <w:link w:val="10"/>
    <w:uiPriority w:val="9"/>
    <w:qFormat/>
    <w:rsid w:val="003029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5F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40DA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40DAC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 Indent"/>
    <w:basedOn w:val="a"/>
    <w:link w:val="a5"/>
    <w:rsid w:val="00340DA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40DAC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029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3029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029E2"/>
  </w:style>
  <w:style w:type="paragraph" w:customStyle="1" w:styleId="11">
    <w:name w:val="заголовок 1"/>
    <w:basedOn w:val="a"/>
    <w:next w:val="a"/>
    <w:rsid w:val="00C3492F"/>
    <w:pPr>
      <w:keepNext/>
      <w:widowControl w:val="0"/>
      <w:suppressAutoHyphens/>
      <w:autoSpaceDE w:val="0"/>
      <w:spacing w:after="0" w:line="240" w:lineRule="auto"/>
      <w:jc w:val="both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6">
    <w:name w:val="Body Text"/>
    <w:basedOn w:val="a"/>
    <w:link w:val="a7"/>
    <w:uiPriority w:val="99"/>
    <w:semiHidden/>
    <w:unhideWhenUsed/>
    <w:rsid w:val="00C3492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3492F"/>
  </w:style>
  <w:style w:type="paragraph" w:styleId="31">
    <w:name w:val="Body Text Indent 3"/>
    <w:basedOn w:val="a"/>
    <w:link w:val="32"/>
    <w:unhideWhenUsed/>
    <w:rsid w:val="00992967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992967"/>
    <w:rPr>
      <w:rFonts w:eastAsiaTheme="minorHAnsi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992967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35F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8F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9CC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B3E74"/>
    <w:rPr>
      <w:b/>
      <w:bCs/>
    </w:rPr>
  </w:style>
  <w:style w:type="paragraph" w:styleId="ac">
    <w:name w:val="Normal (Web)"/>
    <w:basedOn w:val="a"/>
    <w:uiPriority w:val="99"/>
    <w:semiHidden/>
    <w:unhideWhenUsed/>
    <w:rsid w:val="001D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B8694-E08F-4B65-A6CE-86D875E2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5597</Words>
  <Characters>31906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Балаханская Сош</dc:creator>
  <cp:lastModifiedBy>hp</cp:lastModifiedBy>
  <cp:revision>2</cp:revision>
  <cp:lastPrinted>2018-06-09T08:23:00Z</cp:lastPrinted>
  <dcterms:created xsi:type="dcterms:W3CDTF">2019-04-23T17:01:00Z</dcterms:created>
  <dcterms:modified xsi:type="dcterms:W3CDTF">2019-04-23T17:01:00Z</dcterms:modified>
</cp:coreProperties>
</file>